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A021" w14:textId="77777777" w:rsidR="008629E7" w:rsidRPr="00060BC1" w:rsidRDefault="008629E7" w:rsidP="008629E7">
      <w:pPr>
        <w:pStyle w:val="Untertitel"/>
        <w:rPr>
          <w:rFonts w:ascii="Arial" w:hAnsi="Arial" w:cs="Arial"/>
          <w:color w:val="auto"/>
          <w:lang w:val="en-GB"/>
        </w:rPr>
      </w:pPr>
      <w:r w:rsidRPr="00060BC1">
        <w:rPr>
          <w:rFonts w:ascii="Arial" w:hAnsi="Arial" w:cs="Arial"/>
          <w:color w:val="auto"/>
          <w:lang w:val="en-GB"/>
        </w:rPr>
        <w:t>Swiss-European Mobility Programme – Student Mobility for Studies</w:t>
      </w:r>
    </w:p>
    <w:p w14:paraId="563FBD72" w14:textId="553CD61D" w:rsidR="008629E7" w:rsidRPr="00060BC1" w:rsidRDefault="00AB34A1" w:rsidP="008629E7">
      <w:pPr>
        <w:pStyle w:val="Titel"/>
        <w:rPr>
          <w:rFonts w:ascii="Arial" w:hAnsi="Arial" w:cs="Arial"/>
          <w:color w:val="auto"/>
          <w:lang w:val="en-GB"/>
        </w:rPr>
      </w:pPr>
      <w:r w:rsidRPr="00060BC1">
        <w:rPr>
          <w:rFonts w:ascii="Arial" w:hAnsi="Arial" w:cs="Arial"/>
          <w:color w:val="auto"/>
          <w:lang w:val="en-GB"/>
        </w:rPr>
        <w:t>Declaration of Honour</w:t>
      </w:r>
    </w:p>
    <w:p w14:paraId="6653A5BD" w14:textId="77777777" w:rsidR="008629E7" w:rsidRPr="00060BC1" w:rsidRDefault="008629E7" w:rsidP="008629E7">
      <w:pPr>
        <w:rPr>
          <w:rFonts w:ascii="Arial" w:hAnsi="Arial" w:cs="Arial"/>
          <w:lang w:val="en-GB"/>
        </w:rPr>
      </w:pPr>
      <w:r w:rsidRPr="00060BC1">
        <w:rPr>
          <w:rFonts w:ascii="Arial" w:hAnsi="Arial" w:cs="Arial"/>
          <w:lang w:val="en-GB"/>
        </w:rPr>
        <w:t>between</w:t>
      </w:r>
    </w:p>
    <w:p w14:paraId="320A3002" w14:textId="77777777" w:rsidR="008629E7" w:rsidRPr="00060BC1" w:rsidRDefault="008629E7" w:rsidP="008629E7">
      <w:pPr>
        <w:rPr>
          <w:rFonts w:ascii="Arial" w:hAnsi="Arial" w:cs="Arial"/>
          <w:lang w:val="en-GB"/>
        </w:rPr>
      </w:pPr>
    </w:p>
    <w:p w14:paraId="4BE0893A" w14:textId="77777777" w:rsidR="008629E7" w:rsidRPr="00060BC1" w:rsidRDefault="008629E7" w:rsidP="008629E7">
      <w:pPr>
        <w:rPr>
          <w:rFonts w:ascii="Arial" w:hAnsi="Arial" w:cs="Arial"/>
          <w:lang w:val="en-GB"/>
        </w:rPr>
      </w:pPr>
      <w:r w:rsidRPr="00060BC1">
        <w:rPr>
          <w:rFonts w:ascii="Arial" w:hAnsi="Arial" w:cs="Arial"/>
          <w:lang w:val="en-GB"/>
        </w:rPr>
        <w:t>[name of Swiss institution in charge of the mobility]</w:t>
      </w:r>
    </w:p>
    <w:p w14:paraId="7FFD615D" w14:textId="77777777" w:rsidR="008629E7" w:rsidRPr="00060BC1" w:rsidRDefault="008629E7" w:rsidP="008629E7">
      <w:pPr>
        <w:rPr>
          <w:rFonts w:ascii="Arial" w:hAnsi="Arial" w:cs="Arial"/>
          <w:lang w:val="en-GB"/>
        </w:rPr>
      </w:pPr>
      <w:r w:rsidRPr="00060BC1">
        <w:rPr>
          <w:rFonts w:ascii="Arial" w:hAnsi="Arial" w:cs="Arial"/>
          <w:lang w:val="en-GB"/>
        </w:rPr>
        <w:t>[official address]</w:t>
      </w:r>
    </w:p>
    <w:p w14:paraId="368D312F" w14:textId="77777777" w:rsidR="008629E7" w:rsidRPr="00060BC1" w:rsidRDefault="008629E7" w:rsidP="008629E7">
      <w:pPr>
        <w:rPr>
          <w:rFonts w:ascii="Arial" w:hAnsi="Arial" w:cs="Arial"/>
          <w:lang w:val="en-GB"/>
        </w:rPr>
      </w:pPr>
    </w:p>
    <w:p w14:paraId="61A4B06A" w14:textId="77777777" w:rsidR="008629E7" w:rsidRPr="00060BC1" w:rsidRDefault="008629E7" w:rsidP="008629E7">
      <w:pPr>
        <w:rPr>
          <w:rFonts w:ascii="Arial" w:hAnsi="Arial" w:cs="Arial"/>
          <w:lang w:val="en-GB"/>
        </w:rPr>
      </w:pPr>
      <w:r w:rsidRPr="00060BC1">
        <w:rPr>
          <w:rFonts w:ascii="Arial" w:hAnsi="Arial" w:cs="Arial"/>
          <w:lang w:val="en-GB"/>
        </w:rPr>
        <w:t>and</w:t>
      </w:r>
    </w:p>
    <w:p w14:paraId="0610B245" w14:textId="77777777" w:rsidR="008629E7" w:rsidRPr="00060BC1" w:rsidRDefault="008629E7" w:rsidP="008629E7">
      <w:pPr>
        <w:rPr>
          <w:rFonts w:ascii="Arial" w:hAnsi="Arial" w:cs="Arial"/>
          <w:lang w:val="en-GB"/>
        </w:rPr>
      </w:pPr>
    </w:p>
    <w:p w14:paraId="4993B9C9" w14:textId="77777777" w:rsidR="008629E7" w:rsidRPr="00060BC1" w:rsidRDefault="008629E7" w:rsidP="008629E7">
      <w:pPr>
        <w:rPr>
          <w:rFonts w:ascii="Arial" w:hAnsi="Arial" w:cs="Arial"/>
          <w:lang w:val="en-GB"/>
        </w:rPr>
      </w:pPr>
      <w:r w:rsidRPr="00060BC1">
        <w:rPr>
          <w:rFonts w:ascii="Arial" w:hAnsi="Arial" w:cs="Arial"/>
          <w:lang w:val="en-GB"/>
        </w:rPr>
        <w:t>[first and last name of student]</w:t>
      </w:r>
    </w:p>
    <w:p w14:paraId="434B411E" w14:textId="77777777" w:rsidR="008629E7" w:rsidRPr="00060BC1" w:rsidRDefault="008629E7" w:rsidP="008629E7">
      <w:pPr>
        <w:rPr>
          <w:rFonts w:ascii="Arial" w:hAnsi="Arial" w:cs="Arial"/>
          <w:lang w:val="en-GB"/>
        </w:rPr>
      </w:pPr>
      <w:r w:rsidRPr="00060BC1">
        <w:rPr>
          <w:rFonts w:ascii="Arial" w:hAnsi="Arial" w:cs="Arial"/>
          <w:lang w:val="en-GB"/>
        </w:rPr>
        <w:t>[private address]</w:t>
      </w:r>
    </w:p>
    <w:p w14:paraId="390DE15C" w14:textId="77777777" w:rsidR="008629E7" w:rsidRPr="00060BC1" w:rsidRDefault="008629E7" w:rsidP="008629E7">
      <w:pPr>
        <w:rPr>
          <w:rFonts w:ascii="Arial" w:hAnsi="Arial" w:cs="Arial"/>
          <w:lang w:val="en-GB"/>
        </w:rPr>
      </w:pPr>
    </w:p>
    <w:p w14:paraId="648B4882" w14:textId="0708B1F5" w:rsidR="008629E7" w:rsidRPr="00060BC1" w:rsidRDefault="008629E7" w:rsidP="008629E7">
      <w:pPr>
        <w:rPr>
          <w:rFonts w:ascii="Arial" w:hAnsi="Arial" w:cs="Arial"/>
          <w:lang w:val="en-GB"/>
        </w:rPr>
      </w:pPr>
      <w:r w:rsidRPr="00060BC1">
        <w:rPr>
          <w:rFonts w:ascii="Arial" w:hAnsi="Arial" w:cs="Arial"/>
          <w:lang w:val="en-GB"/>
        </w:rPr>
        <w:t>Both parties agree that the following documents:</w:t>
      </w:r>
    </w:p>
    <w:p w14:paraId="4E698502" w14:textId="77777777"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Learning Agreement for Studies or Study Plan</w:t>
      </w:r>
    </w:p>
    <w:p w14:paraId="41207924" w14:textId="739FBB60"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 xml:space="preserve">Final </w:t>
      </w:r>
      <w:r w:rsidR="005257C7" w:rsidRPr="00060BC1">
        <w:rPr>
          <w:rFonts w:ascii="Arial" w:hAnsi="Arial" w:cs="Arial"/>
          <w:lang w:val="en-GB"/>
        </w:rPr>
        <w:t>R</w:t>
      </w:r>
      <w:r w:rsidRPr="00060BC1">
        <w:rPr>
          <w:rFonts w:ascii="Arial" w:hAnsi="Arial" w:cs="Arial"/>
          <w:lang w:val="en-GB"/>
        </w:rPr>
        <w:t xml:space="preserve">eport </w:t>
      </w:r>
    </w:p>
    <w:p w14:paraId="15D424A2" w14:textId="77777777" w:rsidR="009F4749" w:rsidRPr="00060BC1" w:rsidRDefault="009F4749" w:rsidP="00060BC1">
      <w:pPr>
        <w:pStyle w:val="Aufzhlung1"/>
        <w:ind w:left="567" w:hanging="567"/>
        <w:rPr>
          <w:rFonts w:ascii="Arial" w:hAnsi="Arial" w:cs="Arial"/>
          <w:szCs w:val="18"/>
          <w:lang w:val="en-GB"/>
        </w:rPr>
      </w:pPr>
      <w:r w:rsidRPr="00060BC1">
        <w:rPr>
          <w:rFonts w:ascii="Arial" w:hAnsi="Arial" w:cs="Arial"/>
          <w:highlight w:val="yellow"/>
          <w:lang w:val="en-GB"/>
        </w:rPr>
        <w:t>Certificate of Attendance</w:t>
      </w:r>
    </w:p>
    <w:p w14:paraId="068E2A6E" w14:textId="77777777" w:rsidR="008629E7" w:rsidRPr="00060BC1" w:rsidRDefault="008629E7" w:rsidP="008629E7">
      <w:pPr>
        <w:rPr>
          <w:rFonts w:ascii="Arial" w:hAnsi="Arial" w:cs="Arial"/>
          <w:lang w:val="en-GB"/>
        </w:rPr>
      </w:pPr>
      <w:r w:rsidRPr="00060BC1">
        <w:rPr>
          <w:rFonts w:ascii="Arial" w:hAnsi="Arial" w:cs="Arial"/>
          <w:lang w:val="en-GB"/>
        </w:rPr>
        <w:t>are an integral part of this declaration.</w:t>
      </w:r>
    </w:p>
    <w:p w14:paraId="16FE6DB1" w14:textId="77777777" w:rsidR="008629E7" w:rsidRPr="00060BC1" w:rsidRDefault="008629E7" w:rsidP="008629E7">
      <w:pPr>
        <w:rPr>
          <w:rFonts w:ascii="Arial" w:hAnsi="Arial" w:cs="Arial"/>
          <w:lang w:val="en-GB"/>
        </w:rPr>
      </w:pPr>
    </w:p>
    <w:p w14:paraId="39C2EDD4" w14:textId="0B09DA4B" w:rsidR="008629E7" w:rsidRPr="00060BC1" w:rsidRDefault="008629E7" w:rsidP="008629E7">
      <w:pPr>
        <w:pStyle w:val="Lead"/>
        <w:rPr>
          <w:rFonts w:ascii="Arial" w:hAnsi="Arial" w:cs="Arial"/>
          <w:lang w:val="en-GB"/>
        </w:rPr>
      </w:pPr>
      <w:r w:rsidRPr="00060BC1">
        <w:rPr>
          <w:rFonts w:ascii="Arial" w:hAnsi="Arial" w:cs="Arial"/>
          <w:lang w:val="en-GB"/>
        </w:rPr>
        <w:t>Details of student (</w:t>
      </w:r>
      <w:r w:rsidR="00087A35" w:rsidRPr="00060BC1">
        <w:rPr>
          <w:rFonts w:ascii="Arial" w:hAnsi="Arial" w:cs="Arial"/>
          <w:lang w:val="en-GB"/>
        </w:rPr>
        <w:t>“B</w:t>
      </w:r>
      <w:r w:rsidRPr="00060BC1">
        <w:rPr>
          <w:rFonts w:ascii="Arial" w:hAnsi="Arial" w:cs="Arial"/>
          <w:lang w:val="en-GB"/>
        </w:rPr>
        <w:t>eneficiary</w:t>
      </w:r>
      <w:r w:rsidR="00087A35" w:rsidRPr="00060BC1">
        <w:rPr>
          <w:rFonts w:ascii="Arial" w:hAnsi="Arial" w:cs="Arial"/>
          <w:lang w:val="en-GB"/>
        </w:rPr>
        <w:t>”</w:t>
      </w:r>
      <w:r w:rsidR="00172693" w:rsidRPr="00060BC1">
        <w:rPr>
          <w:rStyle w:val="Funotenzeichen"/>
          <w:rFonts w:ascii="Arial" w:hAnsi="Arial" w:cs="Arial"/>
          <w:lang w:val="en-GB"/>
        </w:rPr>
        <w:footnoteReference w:id="1"/>
      </w:r>
      <w:r w:rsidRPr="00060BC1">
        <w:rPr>
          <w:rFonts w:ascii="Arial" w:hAnsi="Arial" w:cs="Arial"/>
          <w:lang w:val="en-GB"/>
        </w:rPr>
        <w:t>)</w:t>
      </w:r>
    </w:p>
    <w:p w14:paraId="062A9F48"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lang w:val="en-GB"/>
        </w:rPr>
        <w:t xml:space="preserve">E-mail: </w:t>
      </w:r>
      <w:r w:rsidR="00186742" w:rsidRPr="00060BC1">
        <w:rPr>
          <w:rFonts w:ascii="Arial" w:hAnsi="Arial" w:cs="Arial"/>
          <w:lang w:val="en-GB"/>
        </w:rPr>
        <w:tab/>
      </w:r>
      <w:sdt>
        <w:sdtPr>
          <w:rPr>
            <w:rFonts w:ascii="Arial" w:hAnsi="Arial" w:cs="Arial"/>
            <w:lang w:val="en-GB"/>
          </w:rPr>
          <w:id w:val="168379709"/>
          <w:placeholder>
            <w:docPart w:val="C5C8CF78C7B441A6A7AAF21482E3DCE4"/>
          </w:placeholder>
          <w:showingPlcHdr/>
          <w:text/>
        </w:sdtPr>
        <w:sdtEndPr/>
        <w:sdtContent>
          <w:r w:rsidR="00186742" w:rsidRPr="00060BC1">
            <w:rPr>
              <w:rFonts w:ascii="Arial" w:hAnsi="Arial" w:cs="Arial"/>
              <w:lang w:val="en-GB"/>
            </w:rPr>
            <w:t>____________________________________________</w:t>
          </w:r>
        </w:sdtContent>
      </w:sdt>
    </w:p>
    <w:p w14:paraId="2C2D48A7" w14:textId="77777777" w:rsidR="00402F45" w:rsidRPr="00060BC1" w:rsidRDefault="00402F45" w:rsidP="00060BC1">
      <w:pPr>
        <w:tabs>
          <w:tab w:val="left" w:pos="2835"/>
        </w:tabs>
        <w:spacing w:before="240"/>
        <w:rPr>
          <w:rFonts w:ascii="Arial" w:hAnsi="Arial" w:cs="Arial"/>
          <w:lang w:val="en-GB"/>
        </w:rPr>
      </w:pPr>
      <w:r w:rsidRPr="00060BC1">
        <w:rPr>
          <w:rFonts w:ascii="Arial" w:hAnsi="Arial" w:cs="Arial"/>
          <w:lang w:val="en-GB"/>
        </w:rPr>
        <w:t>Date of birth (dd</w:t>
      </w:r>
      <w:r w:rsidR="008B510A" w:rsidRPr="00060BC1">
        <w:rPr>
          <w:rFonts w:ascii="Arial" w:hAnsi="Arial" w:cs="Arial"/>
          <w:lang w:val="en-GB"/>
        </w:rPr>
        <w:t>/</w:t>
      </w:r>
      <w:r w:rsidRPr="00060BC1">
        <w:rPr>
          <w:rFonts w:ascii="Arial" w:hAnsi="Arial" w:cs="Arial"/>
          <w:lang w:val="en-GB"/>
        </w:rPr>
        <w:t>mm</w:t>
      </w:r>
      <w:r w:rsidR="008B510A" w:rsidRPr="00060BC1">
        <w:rPr>
          <w:rFonts w:ascii="Arial" w:hAnsi="Arial" w:cs="Arial"/>
          <w:lang w:val="en-GB"/>
        </w:rPr>
        <w:t>/</w:t>
      </w:r>
      <w:r w:rsidRPr="00060BC1">
        <w:rPr>
          <w:rFonts w:ascii="Arial" w:hAnsi="Arial" w:cs="Arial"/>
          <w:lang w:val="en-GB"/>
        </w:rPr>
        <w:t xml:space="preserve">yyyy): </w:t>
      </w:r>
      <w:r w:rsidRPr="00060BC1">
        <w:rPr>
          <w:rFonts w:ascii="Arial" w:hAnsi="Arial" w:cs="Arial"/>
          <w:lang w:val="en-GB"/>
        </w:rPr>
        <w:tab/>
      </w:r>
      <w:sdt>
        <w:sdtPr>
          <w:rPr>
            <w:rFonts w:ascii="Arial" w:hAnsi="Arial" w:cs="Arial"/>
            <w:lang w:val="en-GB"/>
          </w:rPr>
          <w:id w:val="-1206332022"/>
          <w:placeholder>
            <w:docPart w:val="0E403F0983454AA5AED8905F473E6383"/>
          </w:placeholder>
          <w:showingPlcHdr/>
          <w:text/>
        </w:sdtPr>
        <w:sdtEndPr/>
        <w:sdtContent>
          <w:r w:rsidRPr="00060BC1">
            <w:rPr>
              <w:rFonts w:ascii="Arial" w:hAnsi="Arial" w:cs="Arial"/>
              <w:lang w:val="en-GB"/>
            </w:rPr>
            <w:t>____________________________________________</w:t>
          </w:r>
        </w:sdtContent>
      </w:sdt>
    </w:p>
    <w:p w14:paraId="6048EAAF"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lang w:val="en-GB"/>
        </w:rPr>
        <w:t>Home institution:</w:t>
      </w:r>
      <w:r w:rsidR="00186742" w:rsidRPr="00060BC1">
        <w:rPr>
          <w:rFonts w:ascii="Arial" w:hAnsi="Arial" w:cs="Arial"/>
          <w:lang w:val="en-GB"/>
        </w:rPr>
        <w:tab/>
      </w:r>
      <w:sdt>
        <w:sdtPr>
          <w:rPr>
            <w:rFonts w:ascii="Arial" w:hAnsi="Arial" w:cs="Arial"/>
            <w:lang w:val="en-GB"/>
          </w:rPr>
          <w:id w:val="296024701"/>
          <w:placeholder>
            <w:docPart w:val="36CB40A64960421AB2F22B3168693A74"/>
          </w:placeholder>
          <w:showingPlcHdr/>
          <w:text/>
        </w:sdtPr>
        <w:sdtEndPr/>
        <w:sdtContent>
          <w:r w:rsidR="00186742" w:rsidRPr="00060BC1">
            <w:rPr>
              <w:rFonts w:ascii="Arial" w:hAnsi="Arial" w:cs="Arial"/>
              <w:lang w:val="en-GB"/>
            </w:rPr>
            <w:t>____________________________________________</w:t>
          </w:r>
        </w:sdtContent>
      </w:sdt>
    </w:p>
    <w:p w14:paraId="6860285E"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lang w:val="en-GB"/>
        </w:rPr>
        <w:t xml:space="preserve">City, country: </w:t>
      </w:r>
      <w:r w:rsidR="00186742" w:rsidRPr="00060BC1">
        <w:rPr>
          <w:rFonts w:ascii="Arial" w:hAnsi="Arial" w:cs="Arial"/>
          <w:lang w:val="en-GB"/>
        </w:rPr>
        <w:tab/>
      </w:r>
      <w:sdt>
        <w:sdtPr>
          <w:rPr>
            <w:rFonts w:ascii="Arial" w:hAnsi="Arial" w:cs="Arial"/>
            <w:lang w:val="en-GB"/>
          </w:rPr>
          <w:id w:val="-1589844240"/>
          <w:placeholder>
            <w:docPart w:val="CEA12889BFFA4DBF9123186021C3A5C2"/>
          </w:placeholder>
          <w:showingPlcHdr/>
          <w:text/>
        </w:sdtPr>
        <w:sdtEndPr/>
        <w:sdtContent>
          <w:r w:rsidR="00186742" w:rsidRPr="00060BC1">
            <w:rPr>
              <w:rFonts w:ascii="Arial" w:hAnsi="Arial" w:cs="Arial"/>
              <w:lang w:val="en-GB"/>
            </w:rPr>
            <w:t>____________________________________________</w:t>
          </w:r>
        </w:sdtContent>
      </w:sdt>
    </w:p>
    <w:p w14:paraId="4BF99476"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lang w:val="en-GB"/>
        </w:rPr>
        <w:t xml:space="preserve">Student number: </w:t>
      </w:r>
      <w:r w:rsidR="00186742" w:rsidRPr="00060BC1">
        <w:rPr>
          <w:rFonts w:ascii="Arial" w:hAnsi="Arial" w:cs="Arial"/>
          <w:lang w:val="en-GB"/>
        </w:rPr>
        <w:tab/>
      </w:r>
      <w:sdt>
        <w:sdtPr>
          <w:rPr>
            <w:rFonts w:ascii="Arial" w:hAnsi="Arial" w:cs="Arial"/>
            <w:lang w:val="en-GB"/>
          </w:rPr>
          <w:id w:val="273372802"/>
          <w:placeholder>
            <w:docPart w:val="F7EC21A818094421902568D23EE1ADB6"/>
          </w:placeholder>
          <w:showingPlcHdr/>
          <w:text/>
        </w:sdtPr>
        <w:sdtEndPr/>
        <w:sdtContent>
          <w:r w:rsidR="00186742" w:rsidRPr="00060BC1">
            <w:rPr>
              <w:rFonts w:ascii="Arial" w:hAnsi="Arial" w:cs="Arial"/>
              <w:lang w:val="en-GB"/>
            </w:rPr>
            <w:t>____________________________________________</w:t>
          </w:r>
        </w:sdtContent>
      </w:sdt>
    </w:p>
    <w:p w14:paraId="40C14570" w14:textId="77777777" w:rsidR="008629E7" w:rsidRPr="00060BC1" w:rsidRDefault="008629E7" w:rsidP="00060BC1">
      <w:pPr>
        <w:tabs>
          <w:tab w:val="left" w:pos="2835"/>
        </w:tabs>
        <w:rPr>
          <w:rFonts w:ascii="Arial" w:hAnsi="Arial" w:cs="Arial"/>
          <w:lang w:val="en-GB"/>
        </w:rPr>
      </w:pPr>
    </w:p>
    <w:p w14:paraId="5191B9F8" w14:textId="77777777" w:rsidR="008629E7" w:rsidRPr="00060BC1" w:rsidRDefault="008629E7" w:rsidP="00060BC1">
      <w:pPr>
        <w:tabs>
          <w:tab w:val="left" w:pos="2835"/>
        </w:tabs>
        <w:spacing w:before="240"/>
        <w:rPr>
          <w:rFonts w:ascii="Arial" w:hAnsi="Arial" w:cs="Arial"/>
          <w:b/>
          <w:lang w:val="en-GB"/>
        </w:rPr>
      </w:pPr>
      <w:r w:rsidRPr="00060BC1">
        <w:rPr>
          <w:rFonts w:ascii="Arial" w:hAnsi="Arial" w:cs="Arial"/>
          <w:b/>
          <w:highlight w:val="yellow"/>
          <w:lang w:val="en-GB"/>
        </w:rPr>
        <w:t>Bank details:</w:t>
      </w:r>
    </w:p>
    <w:p w14:paraId="5E984897"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highlight w:val="yellow"/>
          <w:lang w:val="en-GB"/>
        </w:rPr>
        <w:t>Bank (or state “postal account”):</w:t>
      </w:r>
      <w:r w:rsidR="00186742" w:rsidRPr="00060BC1">
        <w:rPr>
          <w:rFonts w:ascii="Arial" w:hAnsi="Arial" w:cs="Arial"/>
          <w:lang w:val="en-GB"/>
        </w:rPr>
        <w:tab/>
      </w:r>
      <w:sdt>
        <w:sdtPr>
          <w:rPr>
            <w:rFonts w:ascii="Arial" w:hAnsi="Arial" w:cs="Arial"/>
            <w:lang w:val="en-GB"/>
          </w:rPr>
          <w:id w:val="-843714577"/>
          <w:placeholder>
            <w:docPart w:val="6BDF011AEB9C45AE8835BA312DF29DF5"/>
          </w:placeholder>
          <w:showingPlcHdr/>
          <w:text/>
        </w:sdtPr>
        <w:sdtEndPr/>
        <w:sdtContent>
          <w:r w:rsidR="00186742" w:rsidRPr="00060BC1">
            <w:rPr>
              <w:rFonts w:ascii="Arial" w:hAnsi="Arial" w:cs="Arial"/>
              <w:lang w:val="en-GB"/>
            </w:rPr>
            <w:t>____________________________________________</w:t>
          </w:r>
        </w:sdtContent>
      </w:sdt>
    </w:p>
    <w:p w14:paraId="1325BF78"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highlight w:val="yellow"/>
          <w:lang w:val="en-GB"/>
        </w:rPr>
        <w:t>Branch address:</w:t>
      </w:r>
      <w:r w:rsidRPr="00060BC1">
        <w:rPr>
          <w:rFonts w:ascii="Arial" w:hAnsi="Arial" w:cs="Arial"/>
          <w:lang w:val="en-GB"/>
        </w:rPr>
        <w:t xml:space="preserve"> </w:t>
      </w:r>
      <w:r w:rsidR="00186742" w:rsidRPr="00060BC1">
        <w:rPr>
          <w:rFonts w:ascii="Arial" w:hAnsi="Arial" w:cs="Arial"/>
          <w:lang w:val="en-GB"/>
        </w:rPr>
        <w:tab/>
      </w:r>
      <w:sdt>
        <w:sdtPr>
          <w:rPr>
            <w:rFonts w:ascii="Arial" w:hAnsi="Arial" w:cs="Arial"/>
            <w:lang w:val="en-GB"/>
          </w:rPr>
          <w:id w:val="-173727834"/>
          <w:placeholder>
            <w:docPart w:val="31ABBEE473DF41E9BB510BF3CB4F63F0"/>
          </w:placeholder>
          <w:showingPlcHdr/>
          <w:text/>
        </w:sdtPr>
        <w:sdtEndPr/>
        <w:sdtContent>
          <w:r w:rsidR="00186742" w:rsidRPr="00060BC1">
            <w:rPr>
              <w:rFonts w:ascii="Arial" w:hAnsi="Arial" w:cs="Arial"/>
              <w:lang w:val="en-GB"/>
            </w:rPr>
            <w:t>____________________________________________</w:t>
          </w:r>
        </w:sdtContent>
      </w:sdt>
    </w:p>
    <w:p w14:paraId="2A2F26AD"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highlight w:val="yellow"/>
          <w:lang w:val="en-GB"/>
        </w:rPr>
        <w:t>IBAN:</w:t>
      </w:r>
      <w:r w:rsidRPr="00060BC1">
        <w:rPr>
          <w:rFonts w:ascii="Arial" w:hAnsi="Arial" w:cs="Arial"/>
          <w:lang w:val="en-GB"/>
        </w:rPr>
        <w:t xml:space="preserve"> </w:t>
      </w:r>
      <w:r w:rsidR="00186742" w:rsidRPr="00060BC1">
        <w:rPr>
          <w:rFonts w:ascii="Arial" w:hAnsi="Arial" w:cs="Arial"/>
          <w:lang w:val="en-GB"/>
        </w:rPr>
        <w:tab/>
      </w:r>
      <w:sdt>
        <w:sdtPr>
          <w:rPr>
            <w:rFonts w:ascii="Arial" w:hAnsi="Arial" w:cs="Arial"/>
            <w:lang w:val="en-GB"/>
          </w:rPr>
          <w:id w:val="-2123910642"/>
          <w:placeholder>
            <w:docPart w:val="C7E5175E52034AEE923DD4DD9124250B"/>
          </w:placeholder>
          <w:showingPlcHdr/>
          <w:text/>
        </w:sdtPr>
        <w:sdtEndPr/>
        <w:sdtContent>
          <w:r w:rsidR="00186742" w:rsidRPr="00060BC1">
            <w:rPr>
              <w:rFonts w:ascii="Arial" w:hAnsi="Arial" w:cs="Arial"/>
              <w:lang w:val="en-GB"/>
            </w:rPr>
            <w:t>____________________________________________</w:t>
          </w:r>
        </w:sdtContent>
      </w:sdt>
    </w:p>
    <w:p w14:paraId="6DEB8AA5"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highlight w:val="yellow"/>
          <w:lang w:val="en-GB"/>
        </w:rPr>
        <w:t>Account number (bank or postal):</w:t>
      </w:r>
      <w:r w:rsidRPr="00060BC1">
        <w:rPr>
          <w:rFonts w:ascii="Arial" w:hAnsi="Arial" w:cs="Arial"/>
          <w:lang w:val="en-GB"/>
        </w:rPr>
        <w:t xml:space="preserve"> </w:t>
      </w:r>
      <w:r w:rsidR="00186742" w:rsidRPr="00060BC1">
        <w:rPr>
          <w:rFonts w:ascii="Arial" w:hAnsi="Arial" w:cs="Arial"/>
          <w:lang w:val="en-GB"/>
        </w:rPr>
        <w:tab/>
      </w:r>
      <w:sdt>
        <w:sdtPr>
          <w:rPr>
            <w:rFonts w:ascii="Arial" w:hAnsi="Arial" w:cs="Arial"/>
            <w:lang w:val="en-GB"/>
          </w:rPr>
          <w:id w:val="-977300269"/>
          <w:placeholder>
            <w:docPart w:val="AA4BCF50C6FD4DF293669F5945123CC4"/>
          </w:placeholder>
          <w:showingPlcHdr/>
          <w:text/>
        </w:sdtPr>
        <w:sdtEndPr/>
        <w:sdtContent>
          <w:r w:rsidR="00186742" w:rsidRPr="00060BC1">
            <w:rPr>
              <w:rFonts w:ascii="Arial" w:hAnsi="Arial" w:cs="Arial"/>
              <w:lang w:val="en-GB"/>
            </w:rPr>
            <w:t>____________________________________________</w:t>
          </w:r>
        </w:sdtContent>
      </w:sdt>
    </w:p>
    <w:p w14:paraId="0032C6F1" w14:textId="77777777" w:rsidR="008629E7" w:rsidRPr="00060BC1" w:rsidRDefault="008629E7" w:rsidP="00060BC1">
      <w:pPr>
        <w:tabs>
          <w:tab w:val="left" w:pos="2835"/>
        </w:tabs>
        <w:spacing w:before="240"/>
        <w:rPr>
          <w:rFonts w:ascii="Arial" w:hAnsi="Arial" w:cs="Arial"/>
          <w:lang w:val="en-GB"/>
        </w:rPr>
      </w:pPr>
      <w:r w:rsidRPr="00060BC1">
        <w:rPr>
          <w:rFonts w:ascii="Arial" w:hAnsi="Arial" w:cs="Arial"/>
          <w:highlight w:val="yellow"/>
          <w:lang w:val="en-GB"/>
        </w:rPr>
        <w:t>In the name of</w:t>
      </w:r>
      <w:r w:rsidRPr="00060BC1">
        <w:rPr>
          <w:rFonts w:ascii="Arial" w:hAnsi="Arial" w:cs="Arial"/>
          <w:lang w:val="en-GB"/>
        </w:rPr>
        <w:t xml:space="preserve">: </w:t>
      </w:r>
      <w:r w:rsidR="00186742" w:rsidRPr="00060BC1">
        <w:rPr>
          <w:rFonts w:ascii="Arial" w:hAnsi="Arial" w:cs="Arial"/>
          <w:lang w:val="en-GB"/>
        </w:rPr>
        <w:tab/>
      </w:r>
      <w:sdt>
        <w:sdtPr>
          <w:rPr>
            <w:rFonts w:ascii="Arial" w:hAnsi="Arial" w:cs="Arial"/>
            <w:lang w:val="en-GB"/>
          </w:rPr>
          <w:id w:val="423148885"/>
          <w:placeholder>
            <w:docPart w:val="C4A86DEE3EC94763A6EB9698D4C2AC67"/>
          </w:placeholder>
          <w:showingPlcHdr/>
          <w:text/>
        </w:sdtPr>
        <w:sdtEndPr/>
        <w:sdtContent>
          <w:r w:rsidR="00186742" w:rsidRPr="00060BC1">
            <w:rPr>
              <w:rFonts w:ascii="Arial" w:hAnsi="Arial" w:cs="Arial"/>
              <w:lang w:val="en-GB"/>
            </w:rPr>
            <w:t>____________________________________________</w:t>
          </w:r>
        </w:sdtContent>
      </w:sdt>
      <w:r w:rsidR="00186742" w:rsidRPr="00060BC1">
        <w:rPr>
          <w:rFonts w:ascii="Arial" w:hAnsi="Arial" w:cs="Arial"/>
          <w:lang w:val="en-GB"/>
        </w:rPr>
        <w:t xml:space="preserve"> </w:t>
      </w:r>
      <w:r w:rsidRPr="00060BC1">
        <w:rPr>
          <w:rFonts w:ascii="Arial" w:hAnsi="Arial" w:cs="Arial"/>
          <w:lang w:val="en-GB"/>
        </w:rPr>
        <w:cr/>
      </w:r>
    </w:p>
    <w:p w14:paraId="3706CDB7" w14:textId="77777777" w:rsidR="008629E7" w:rsidRPr="00060BC1" w:rsidRDefault="008629E7" w:rsidP="00186742">
      <w:pPr>
        <w:pStyle w:val="Lead"/>
        <w:tabs>
          <w:tab w:val="left" w:pos="2835"/>
        </w:tabs>
        <w:rPr>
          <w:rFonts w:ascii="Arial" w:hAnsi="Arial" w:cs="Arial"/>
          <w:lang w:val="en-GB"/>
        </w:rPr>
      </w:pPr>
      <w:r w:rsidRPr="00060BC1">
        <w:rPr>
          <w:rFonts w:ascii="Arial" w:hAnsi="Arial" w:cs="Arial"/>
          <w:lang w:val="en-GB"/>
        </w:rPr>
        <w:t>Details of study period</w:t>
      </w:r>
    </w:p>
    <w:p w14:paraId="1B0EA7DF" w14:textId="77777777" w:rsidR="008629E7" w:rsidRPr="00060BC1" w:rsidRDefault="008629E7" w:rsidP="00186742">
      <w:pPr>
        <w:tabs>
          <w:tab w:val="left" w:pos="2835"/>
        </w:tabs>
        <w:spacing w:before="240"/>
        <w:rPr>
          <w:rFonts w:ascii="Arial" w:hAnsi="Arial" w:cs="Arial"/>
          <w:lang w:val="en-GB"/>
        </w:rPr>
      </w:pPr>
      <w:r w:rsidRPr="00060BC1">
        <w:rPr>
          <w:rFonts w:ascii="Arial" w:hAnsi="Arial" w:cs="Arial"/>
          <w:lang w:val="en-GB"/>
        </w:rPr>
        <w:t xml:space="preserve">Host institution: </w:t>
      </w:r>
      <w:r w:rsidR="00186742" w:rsidRPr="00060BC1">
        <w:rPr>
          <w:rFonts w:ascii="Arial" w:hAnsi="Arial" w:cs="Arial"/>
          <w:lang w:val="en-GB"/>
        </w:rPr>
        <w:tab/>
      </w:r>
      <w:sdt>
        <w:sdtPr>
          <w:rPr>
            <w:rFonts w:ascii="Arial" w:hAnsi="Arial" w:cs="Arial"/>
            <w:lang w:val="en-GB"/>
          </w:rPr>
          <w:id w:val="-1406220302"/>
          <w:placeholder>
            <w:docPart w:val="56E8DD96AA6A4F79B03EF123F1162DDD"/>
          </w:placeholder>
          <w:showingPlcHdr/>
          <w:text/>
        </w:sdtPr>
        <w:sdtEndPr/>
        <w:sdtContent>
          <w:r w:rsidR="00186742" w:rsidRPr="00060BC1">
            <w:rPr>
              <w:rFonts w:ascii="Arial" w:hAnsi="Arial" w:cs="Arial"/>
              <w:lang w:val="en-GB"/>
            </w:rPr>
            <w:t>____________________________________________</w:t>
          </w:r>
        </w:sdtContent>
      </w:sdt>
    </w:p>
    <w:p w14:paraId="1C4AD554" w14:textId="77777777" w:rsidR="008629E7" w:rsidRPr="00060BC1" w:rsidRDefault="008629E7" w:rsidP="00186742">
      <w:pPr>
        <w:tabs>
          <w:tab w:val="left" w:pos="2835"/>
        </w:tabs>
        <w:spacing w:before="240"/>
        <w:rPr>
          <w:rFonts w:ascii="Arial" w:hAnsi="Arial" w:cs="Arial"/>
          <w:lang w:val="en-GB"/>
        </w:rPr>
      </w:pPr>
      <w:r w:rsidRPr="00060BC1">
        <w:rPr>
          <w:rFonts w:ascii="Arial" w:hAnsi="Arial" w:cs="Arial"/>
          <w:lang w:val="en-GB"/>
        </w:rPr>
        <w:t xml:space="preserve">City, country: </w:t>
      </w:r>
      <w:r w:rsidR="00186742" w:rsidRPr="00060BC1">
        <w:rPr>
          <w:rFonts w:ascii="Arial" w:hAnsi="Arial" w:cs="Arial"/>
          <w:lang w:val="en-GB"/>
        </w:rPr>
        <w:tab/>
      </w:r>
      <w:sdt>
        <w:sdtPr>
          <w:rPr>
            <w:rFonts w:ascii="Arial" w:hAnsi="Arial" w:cs="Arial"/>
            <w:lang w:val="en-GB"/>
          </w:rPr>
          <w:id w:val="-1464879614"/>
          <w:placeholder>
            <w:docPart w:val="F255B50C3C8549B39C09B7BC65DC8640"/>
          </w:placeholder>
          <w:showingPlcHdr/>
          <w:text/>
        </w:sdtPr>
        <w:sdtEndPr/>
        <w:sdtContent>
          <w:r w:rsidR="00186742" w:rsidRPr="00060BC1">
            <w:rPr>
              <w:rFonts w:ascii="Arial" w:hAnsi="Arial" w:cs="Arial"/>
              <w:lang w:val="en-GB"/>
            </w:rPr>
            <w:t>____________________________________________</w:t>
          </w:r>
        </w:sdtContent>
      </w:sdt>
    </w:p>
    <w:p w14:paraId="7DE6BDA5" w14:textId="6BFD6006" w:rsidR="008629E7" w:rsidRPr="00060BC1" w:rsidRDefault="008629E7" w:rsidP="00186742">
      <w:pPr>
        <w:tabs>
          <w:tab w:val="left" w:pos="7371"/>
        </w:tabs>
        <w:spacing w:before="240"/>
        <w:rPr>
          <w:rFonts w:ascii="Arial" w:hAnsi="Arial" w:cs="Arial"/>
          <w:lang w:val="en-GB"/>
        </w:rPr>
      </w:pPr>
      <w:r w:rsidRPr="00060BC1">
        <w:rPr>
          <w:rFonts w:ascii="Arial" w:hAnsi="Arial" w:cs="Arial"/>
          <w:lang w:val="en-GB"/>
        </w:rPr>
        <w:t>Prospective start of study courses – without introductory events/days – (dd</w:t>
      </w:r>
      <w:r w:rsidR="006336A8" w:rsidRPr="00060BC1">
        <w:rPr>
          <w:rFonts w:ascii="Arial" w:hAnsi="Arial" w:cs="Arial"/>
          <w:lang w:val="en-GB"/>
        </w:rPr>
        <w:t>/</w:t>
      </w:r>
      <w:r w:rsidRPr="00060BC1">
        <w:rPr>
          <w:rFonts w:ascii="Arial" w:hAnsi="Arial" w:cs="Arial"/>
          <w:lang w:val="en-GB"/>
        </w:rPr>
        <w:t>mm</w:t>
      </w:r>
      <w:r w:rsidR="006336A8" w:rsidRPr="00060BC1">
        <w:rPr>
          <w:rFonts w:ascii="Arial" w:hAnsi="Arial" w:cs="Arial"/>
          <w:lang w:val="en-GB"/>
        </w:rPr>
        <w:t>/</w:t>
      </w:r>
      <w:r w:rsidR="00346DFB">
        <w:rPr>
          <w:rFonts w:ascii="Arial" w:hAnsi="Arial" w:cs="Arial"/>
          <w:lang w:val="en-GB"/>
        </w:rPr>
        <w:t>yy</w:t>
      </w:r>
      <w:r w:rsidRPr="00060BC1">
        <w:rPr>
          <w:rFonts w:ascii="Arial" w:hAnsi="Arial" w:cs="Arial"/>
          <w:lang w:val="en-GB"/>
        </w:rPr>
        <w:t>yy):</w:t>
      </w:r>
      <w:r w:rsidR="00186742" w:rsidRPr="00060BC1">
        <w:rPr>
          <w:rFonts w:ascii="Arial" w:hAnsi="Arial" w:cs="Arial"/>
          <w:lang w:val="en-GB"/>
        </w:rPr>
        <w:tab/>
      </w:r>
      <w:sdt>
        <w:sdtPr>
          <w:rPr>
            <w:rFonts w:ascii="Arial" w:hAnsi="Arial" w:cs="Arial"/>
            <w:lang w:val="en-GB"/>
          </w:rPr>
          <w:id w:val="1261801431"/>
          <w:placeholder>
            <w:docPart w:val="95CD65C5BE4447189708B535A637CA64"/>
          </w:placeholder>
          <w:showingPlcHdr/>
          <w:date>
            <w:dateFormat w:val="dd.MM.yyyy"/>
            <w:lid w:val="de-CH"/>
            <w:storeMappedDataAs w:val="dateTime"/>
            <w:calendar w:val="gregorian"/>
          </w:date>
        </w:sdtPr>
        <w:sdtEndPr/>
        <w:sdtContent>
          <w:r w:rsidR="00186742" w:rsidRPr="00060BC1">
            <w:rPr>
              <w:rFonts w:ascii="Arial" w:hAnsi="Arial" w:cs="Arial"/>
              <w:lang w:val="en-GB"/>
            </w:rPr>
            <w:t>_________________</w:t>
          </w:r>
        </w:sdtContent>
      </w:sdt>
    </w:p>
    <w:p w14:paraId="180663BF" w14:textId="0FF46075" w:rsidR="008629E7" w:rsidRPr="00060BC1" w:rsidRDefault="008629E7" w:rsidP="00186742">
      <w:pPr>
        <w:tabs>
          <w:tab w:val="left" w:pos="7371"/>
        </w:tabs>
        <w:spacing w:before="240"/>
        <w:rPr>
          <w:rFonts w:ascii="Arial" w:hAnsi="Arial" w:cs="Arial"/>
          <w:lang w:val="en-GB"/>
        </w:rPr>
      </w:pPr>
      <w:r w:rsidRPr="00060BC1">
        <w:rPr>
          <w:rFonts w:ascii="Arial" w:hAnsi="Arial" w:cs="Arial"/>
          <w:lang w:val="en-GB"/>
        </w:rPr>
        <w:t>Prospective end of study courses – without exam session – (dd</w:t>
      </w:r>
      <w:r w:rsidR="006336A8" w:rsidRPr="00060BC1">
        <w:rPr>
          <w:rFonts w:ascii="Arial" w:hAnsi="Arial" w:cs="Arial"/>
          <w:lang w:val="en-GB"/>
        </w:rPr>
        <w:t>/</w:t>
      </w:r>
      <w:r w:rsidRPr="00060BC1">
        <w:rPr>
          <w:rFonts w:ascii="Arial" w:hAnsi="Arial" w:cs="Arial"/>
          <w:lang w:val="en-GB"/>
        </w:rPr>
        <w:t>mm</w:t>
      </w:r>
      <w:r w:rsidR="006336A8" w:rsidRPr="00060BC1">
        <w:rPr>
          <w:rFonts w:ascii="Arial" w:hAnsi="Arial" w:cs="Arial"/>
          <w:lang w:val="en-GB"/>
        </w:rPr>
        <w:t>/</w:t>
      </w:r>
      <w:r w:rsidR="00346DFB">
        <w:rPr>
          <w:rFonts w:ascii="Arial" w:hAnsi="Arial" w:cs="Arial"/>
          <w:lang w:val="en-GB"/>
        </w:rPr>
        <w:t>yy</w:t>
      </w:r>
      <w:r w:rsidRPr="00060BC1">
        <w:rPr>
          <w:rFonts w:ascii="Arial" w:hAnsi="Arial" w:cs="Arial"/>
          <w:lang w:val="en-GB"/>
        </w:rPr>
        <w:t>yy):</w:t>
      </w:r>
      <w:r w:rsidR="00186742" w:rsidRPr="00060BC1">
        <w:rPr>
          <w:rFonts w:ascii="Arial" w:hAnsi="Arial" w:cs="Arial"/>
          <w:lang w:val="en-GB"/>
        </w:rPr>
        <w:tab/>
      </w:r>
      <w:sdt>
        <w:sdtPr>
          <w:rPr>
            <w:rFonts w:ascii="Arial" w:hAnsi="Arial" w:cs="Arial"/>
            <w:lang w:val="en-GB"/>
          </w:rPr>
          <w:id w:val="1051499068"/>
          <w:placeholder>
            <w:docPart w:val="CF3445C810DF43EAB30EFB806A02D7AE"/>
          </w:placeholder>
          <w:showingPlcHdr/>
          <w:date>
            <w:dateFormat w:val="dd.MM.yyyy"/>
            <w:lid w:val="de-CH"/>
            <w:storeMappedDataAs w:val="dateTime"/>
            <w:calendar w:val="gregorian"/>
          </w:date>
        </w:sdtPr>
        <w:sdtEndPr/>
        <w:sdtContent>
          <w:r w:rsidR="00186742" w:rsidRPr="00060BC1">
            <w:rPr>
              <w:rFonts w:ascii="Arial" w:hAnsi="Arial" w:cs="Arial"/>
              <w:lang w:val="en-GB"/>
            </w:rPr>
            <w:t>_________________</w:t>
          </w:r>
        </w:sdtContent>
      </w:sdt>
      <w:r w:rsidR="00186742" w:rsidRPr="00060BC1">
        <w:rPr>
          <w:rFonts w:ascii="Arial" w:hAnsi="Arial" w:cs="Arial"/>
          <w:lang w:val="en-GB"/>
        </w:rPr>
        <w:t xml:space="preserve"> </w:t>
      </w:r>
      <w:r w:rsidRPr="00060BC1">
        <w:rPr>
          <w:rFonts w:ascii="Arial" w:hAnsi="Arial" w:cs="Arial"/>
          <w:lang w:val="en-GB"/>
        </w:rPr>
        <w:cr/>
      </w:r>
    </w:p>
    <w:p w14:paraId="482D5327" w14:textId="77777777" w:rsidR="00186742" w:rsidRPr="00060BC1" w:rsidRDefault="00186742" w:rsidP="00186742">
      <w:pPr>
        <w:tabs>
          <w:tab w:val="left" w:pos="7371"/>
        </w:tabs>
        <w:spacing w:before="240"/>
        <w:rPr>
          <w:rFonts w:ascii="Arial" w:hAnsi="Arial" w:cs="Arial"/>
          <w:lang w:val="en-GB"/>
        </w:rPr>
      </w:pPr>
    </w:p>
    <w:p w14:paraId="0DDBE4ED" w14:textId="77777777" w:rsidR="008629E7" w:rsidRPr="00060BC1" w:rsidRDefault="008629E7" w:rsidP="008629E7">
      <w:pPr>
        <w:rPr>
          <w:rFonts w:ascii="Arial" w:hAnsi="Arial" w:cs="Arial"/>
          <w:lang w:val="en-GB"/>
        </w:rPr>
      </w:pPr>
      <w:r w:rsidRPr="00060BC1">
        <w:rPr>
          <w:rFonts w:ascii="Arial" w:hAnsi="Arial" w:cs="Arial"/>
          <w:lang w:val="en-GB"/>
        </w:rPr>
        <w:t xml:space="preserve">I accept the grant in the amount of </w:t>
      </w:r>
      <w:r w:rsidRPr="00060BC1">
        <w:rPr>
          <w:rFonts w:ascii="Arial" w:hAnsi="Arial" w:cs="Arial"/>
          <w:b/>
          <w:lang w:val="en-GB"/>
        </w:rPr>
        <w:t>CHF</w:t>
      </w:r>
      <w:r w:rsidRPr="00060BC1">
        <w:rPr>
          <w:rFonts w:ascii="Arial" w:hAnsi="Arial" w:cs="Arial"/>
          <w:lang w:val="en-GB"/>
        </w:rPr>
        <w:t xml:space="preserve"> </w:t>
      </w:r>
      <w:sdt>
        <w:sdtPr>
          <w:rPr>
            <w:rFonts w:ascii="Arial" w:hAnsi="Arial" w:cs="Arial"/>
            <w:b/>
            <w:lang w:val="en-GB"/>
          </w:rPr>
          <w:id w:val="2038152181"/>
          <w:placeholder>
            <w:docPart w:val="61338CC542724806881045B8CA8C45EA"/>
          </w:placeholder>
          <w:showingPlcHdr/>
          <w:text/>
        </w:sdtPr>
        <w:sdtEndPr/>
        <w:sdtContent>
          <w:r w:rsidR="00186742" w:rsidRPr="00060BC1">
            <w:rPr>
              <w:rFonts w:ascii="Arial" w:hAnsi="Arial" w:cs="Arial"/>
              <w:b/>
              <w:lang w:val="en-GB"/>
            </w:rPr>
            <w:t>_______________________</w:t>
          </w:r>
        </w:sdtContent>
      </w:sdt>
      <w:r w:rsidRPr="00060BC1">
        <w:rPr>
          <w:rFonts w:ascii="Arial" w:hAnsi="Arial" w:cs="Arial"/>
          <w:lang w:val="en-GB"/>
        </w:rPr>
        <w:t xml:space="preserve"> </w:t>
      </w:r>
      <w:r w:rsidR="00186742" w:rsidRPr="00060BC1">
        <w:rPr>
          <w:rStyle w:val="Funotenzeichen"/>
          <w:rFonts w:ascii="Arial" w:hAnsi="Arial" w:cs="Arial"/>
          <w:lang w:val="en-GB"/>
        </w:rPr>
        <w:footnoteReference w:id="2"/>
      </w:r>
      <w:r w:rsidRPr="00060BC1">
        <w:rPr>
          <w:rFonts w:ascii="Arial" w:hAnsi="Arial" w:cs="Arial"/>
          <w:lang w:val="en-GB"/>
        </w:rPr>
        <w:t>,</w:t>
      </w:r>
    </w:p>
    <w:p w14:paraId="47E9FED6" w14:textId="77777777" w:rsidR="008629E7" w:rsidRPr="00060BC1" w:rsidRDefault="008629E7" w:rsidP="008629E7">
      <w:pPr>
        <w:rPr>
          <w:rFonts w:ascii="Arial" w:hAnsi="Arial" w:cs="Arial"/>
          <w:lang w:val="en-GB"/>
        </w:rPr>
      </w:pPr>
    </w:p>
    <w:p w14:paraId="76E22E0E" w14:textId="1E643AA5" w:rsidR="008629E7" w:rsidRPr="00060BC1" w:rsidRDefault="008629E7" w:rsidP="008629E7">
      <w:pPr>
        <w:rPr>
          <w:rFonts w:ascii="Arial" w:hAnsi="Arial" w:cs="Arial"/>
          <w:lang w:val="en-GB"/>
        </w:rPr>
      </w:pPr>
      <w:r w:rsidRPr="00060BC1">
        <w:rPr>
          <w:rFonts w:ascii="Arial" w:hAnsi="Arial" w:cs="Arial"/>
          <w:lang w:val="en-GB"/>
        </w:rPr>
        <w:t>which will be provided to me by the Swiss Confederation represented by the State Secretariat for Education, Research and Innovation (SERI) and the agency Movetia via</w:t>
      </w:r>
      <w:r w:rsidR="00E16465" w:rsidRPr="00060BC1">
        <w:rPr>
          <w:rFonts w:ascii="Arial" w:hAnsi="Arial" w:cs="Arial"/>
          <w:lang w:val="en-GB"/>
        </w:rPr>
        <w:t xml:space="preserve"> the</w:t>
      </w:r>
      <w:r w:rsidRPr="00060BC1">
        <w:rPr>
          <w:rFonts w:ascii="Arial" w:hAnsi="Arial" w:cs="Arial"/>
          <w:lang w:val="en-GB"/>
        </w:rPr>
        <w:t xml:space="preserve"> </w:t>
      </w:r>
      <w:r w:rsidR="00E16465" w:rsidRPr="00060BC1">
        <w:rPr>
          <w:rFonts w:ascii="Arial" w:hAnsi="Arial" w:cs="Arial"/>
          <w:lang w:val="en-GB"/>
        </w:rPr>
        <w:t>Swiss institution in charge of the mobility</w:t>
      </w:r>
      <w:r w:rsidR="00E16465" w:rsidRPr="00060BC1" w:rsidDel="00E16465">
        <w:rPr>
          <w:rFonts w:ascii="Arial" w:hAnsi="Arial" w:cs="Arial"/>
          <w:lang w:val="en-GB"/>
        </w:rPr>
        <w:t xml:space="preserve"> </w:t>
      </w:r>
      <w:r w:rsidRPr="00060BC1">
        <w:rPr>
          <w:rFonts w:ascii="Arial" w:hAnsi="Arial" w:cs="Arial"/>
          <w:lang w:val="en-GB"/>
        </w:rPr>
        <w:t xml:space="preserve">and undertake to: </w:t>
      </w:r>
    </w:p>
    <w:p w14:paraId="5E0DD8E1" w14:textId="77777777"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only use the funding to cover the travel, living expenses and language preparation costs I incur in connection with the planned study trip abroad,</w:t>
      </w:r>
    </w:p>
    <w:p w14:paraId="54460B13" w14:textId="5D65C6C6"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agree the enclosed programme of study (</w:t>
      </w:r>
      <w:r w:rsidRPr="00060BC1">
        <w:rPr>
          <w:rFonts w:ascii="Arial" w:hAnsi="Arial" w:cs="Arial"/>
          <w:b/>
          <w:lang w:val="en-GB"/>
        </w:rPr>
        <w:t>Learning Agreement for Studies</w:t>
      </w:r>
      <w:r w:rsidRPr="00060BC1">
        <w:rPr>
          <w:rFonts w:ascii="Arial" w:hAnsi="Arial" w:cs="Arial"/>
          <w:lang w:val="en-GB"/>
        </w:rPr>
        <w:t xml:space="preserve"> </w:t>
      </w:r>
      <w:r w:rsidR="009B1BFE" w:rsidRPr="00060BC1">
        <w:rPr>
          <w:rFonts w:ascii="Arial" w:hAnsi="Arial" w:cs="Arial"/>
          <w:lang w:val="en-GB"/>
        </w:rPr>
        <w:t>(</w:t>
      </w:r>
      <w:r w:rsidRPr="00060BC1">
        <w:rPr>
          <w:rFonts w:ascii="Arial" w:hAnsi="Arial" w:cs="Arial"/>
          <w:lang w:val="en-GB"/>
        </w:rPr>
        <w:t xml:space="preserve">or </w:t>
      </w:r>
      <w:r w:rsidRPr="00060BC1">
        <w:rPr>
          <w:rFonts w:ascii="Arial" w:hAnsi="Arial" w:cs="Arial"/>
          <w:b/>
          <w:lang w:val="en-GB"/>
        </w:rPr>
        <w:t>Study Plan</w:t>
      </w:r>
      <w:r w:rsidRPr="00060BC1">
        <w:rPr>
          <w:rFonts w:ascii="Arial" w:hAnsi="Arial" w:cs="Arial"/>
          <w:lang w:val="en-GB"/>
        </w:rPr>
        <w:t xml:space="preserve"> for worldwide mobility</w:t>
      </w:r>
      <w:r w:rsidR="009B1BFE" w:rsidRPr="00060BC1">
        <w:rPr>
          <w:rFonts w:ascii="Arial" w:hAnsi="Arial" w:cs="Arial"/>
          <w:lang w:val="en-GB"/>
        </w:rPr>
        <w:t>)</w:t>
      </w:r>
      <w:r w:rsidRPr="00060BC1">
        <w:rPr>
          <w:rFonts w:ascii="Arial" w:hAnsi="Arial" w:cs="Arial"/>
          <w:lang w:val="en-GB"/>
        </w:rPr>
        <w:t>) with my home and host universities before the start of the mobility. I am also aware that any changes to the programme of study originally agreed must be documented in an updated “Learning Agreement for Studies” (or Study Plan for worldwide mobility),</w:t>
      </w:r>
    </w:p>
    <w:p w14:paraId="1E23C1DA" w14:textId="77777777" w:rsidR="008629E7" w:rsidRPr="00060BC1" w:rsidRDefault="008629E7" w:rsidP="00060BC1">
      <w:pPr>
        <w:pStyle w:val="Aufzhlung1"/>
        <w:ind w:left="567" w:hanging="567"/>
        <w:rPr>
          <w:rFonts w:ascii="Arial" w:hAnsi="Arial" w:cs="Arial"/>
          <w:lang w:val="en-GB"/>
        </w:rPr>
      </w:pPr>
      <w:r w:rsidRPr="00060BC1">
        <w:rPr>
          <w:rFonts w:ascii="Arial" w:hAnsi="Arial" w:cs="Arial"/>
          <w:highlight w:val="yellow"/>
          <w:lang w:val="en-GB"/>
        </w:rPr>
        <w:t xml:space="preserve">provide my home institution with a </w:t>
      </w:r>
      <w:r w:rsidRPr="00060BC1">
        <w:rPr>
          <w:rFonts w:ascii="Arial" w:hAnsi="Arial" w:cs="Arial"/>
          <w:b/>
          <w:highlight w:val="yellow"/>
          <w:lang w:val="en-GB"/>
        </w:rPr>
        <w:t>Certificate of Attendance</w:t>
      </w:r>
      <w:r w:rsidRPr="00060BC1">
        <w:rPr>
          <w:rFonts w:ascii="Arial" w:hAnsi="Arial" w:cs="Arial"/>
          <w:highlight w:val="yellow"/>
          <w:lang w:val="en-GB"/>
        </w:rPr>
        <w:t xml:space="preserve"> confirming completion of the study programme and the exact dates of the stay. This certificate should be issued at the end of the stay abroad</w:t>
      </w:r>
      <w:r w:rsidRPr="00060BC1">
        <w:rPr>
          <w:rFonts w:ascii="Arial" w:hAnsi="Arial" w:cs="Arial"/>
          <w:lang w:val="en-GB"/>
        </w:rPr>
        <w:t>,</w:t>
      </w:r>
    </w:p>
    <w:p w14:paraId="5CD09BE4" w14:textId="6024D54F"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write a report about studying at the host institution (</w:t>
      </w:r>
      <w:r w:rsidR="005257C7" w:rsidRPr="00060BC1">
        <w:rPr>
          <w:rFonts w:ascii="Arial" w:hAnsi="Arial" w:cs="Arial"/>
          <w:lang w:val="en-GB"/>
        </w:rPr>
        <w:t>F</w:t>
      </w:r>
      <w:r w:rsidRPr="00060BC1">
        <w:rPr>
          <w:rFonts w:ascii="Arial" w:hAnsi="Arial" w:cs="Arial"/>
          <w:b/>
          <w:lang w:val="en-GB"/>
        </w:rPr>
        <w:t xml:space="preserve">inal </w:t>
      </w:r>
      <w:r w:rsidR="005257C7" w:rsidRPr="00060BC1">
        <w:rPr>
          <w:rFonts w:ascii="Arial" w:hAnsi="Arial" w:cs="Arial"/>
          <w:b/>
          <w:lang w:val="en-GB"/>
        </w:rPr>
        <w:t>R</w:t>
      </w:r>
      <w:r w:rsidRPr="00060BC1">
        <w:rPr>
          <w:rFonts w:ascii="Arial" w:hAnsi="Arial" w:cs="Arial"/>
          <w:b/>
          <w:lang w:val="en-GB"/>
        </w:rPr>
        <w:t>eport</w:t>
      </w:r>
      <w:r w:rsidRPr="00060BC1">
        <w:rPr>
          <w:rFonts w:ascii="Arial" w:hAnsi="Arial" w:cs="Arial"/>
          <w:lang w:val="en-GB"/>
        </w:rPr>
        <w:t>) using the enclosed template,</w:t>
      </w:r>
    </w:p>
    <w:p w14:paraId="49F94F8C" w14:textId="77777777" w:rsidR="008629E7" w:rsidRPr="00060BC1" w:rsidRDefault="008629E7" w:rsidP="00060BC1">
      <w:pPr>
        <w:pStyle w:val="Aufzhlung1"/>
        <w:ind w:left="567" w:hanging="567"/>
        <w:rPr>
          <w:rFonts w:ascii="Arial" w:hAnsi="Arial" w:cs="Arial"/>
          <w:lang w:val="en-GB"/>
        </w:rPr>
      </w:pPr>
      <w:r w:rsidRPr="00060BC1">
        <w:rPr>
          <w:rFonts w:ascii="Arial" w:hAnsi="Arial" w:cs="Arial"/>
          <w:lang w:val="en-GB"/>
        </w:rPr>
        <w:t>repay part or all of the grant if I do not start the stay abroad or return early, or if I breach the obligations stated in this declaration.</w:t>
      </w:r>
    </w:p>
    <w:p w14:paraId="2D2CB2CF" w14:textId="412A8B04" w:rsidR="00E16465" w:rsidRPr="00346DFB" w:rsidRDefault="008629E7" w:rsidP="008629E7">
      <w:pPr>
        <w:rPr>
          <w:rFonts w:ascii="Arial" w:hAnsi="Arial" w:cs="Arial"/>
          <w:lang w:val="en-GB"/>
        </w:rPr>
      </w:pPr>
      <w:r w:rsidRPr="00060BC1">
        <w:rPr>
          <w:rFonts w:ascii="Arial" w:hAnsi="Arial" w:cs="Arial"/>
          <w:lang w:val="en-GB"/>
        </w:rPr>
        <w:t xml:space="preserve">A pre-financing payment shall be made by the Swiss institution to the student representing </w:t>
      </w:r>
      <w:sdt>
        <w:sdtPr>
          <w:rPr>
            <w:rFonts w:ascii="Arial" w:hAnsi="Arial" w:cs="Arial"/>
            <w:lang w:val="en-GB"/>
          </w:rPr>
          <w:id w:val="201828554"/>
          <w:placeholder>
            <w:docPart w:val="F0DA09D9E1784B5B9BDD49CDE2F8DA42"/>
          </w:placeholder>
          <w:showingPlcHdr/>
          <w:text/>
        </w:sdtPr>
        <w:sdtEndPr/>
        <w:sdtContent>
          <w:r w:rsidR="00186742" w:rsidRPr="00060BC1">
            <w:rPr>
              <w:rFonts w:ascii="Arial" w:hAnsi="Arial" w:cs="Arial"/>
              <w:lang w:val="en-GB"/>
            </w:rPr>
            <w:t>______</w:t>
          </w:r>
        </w:sdtContent>
      </w:sdt>
      <w:r w:rsidRPr="00060BC1">
        <w:rPr>
          <w:rFonts w:ascii="Arial" w:hAnsi="Arial" w:cs="Arial"/>
          <w:lang w:val="en-GB"/>
        </w:rPr>
        <w:t xml:space="preserve"> % [between 70% and 100%] of the grant stated above</w:t>
      </w:r>
      <w:r w:rsidR="00E16465" w:rsidRPr="00060BC1">
        <w:rPr>
          <w:rFonts w:ascii="Arial" w:hAnsi="Arial" w:cs="Arial"/>
          <w:lang w:val="en-GB"/>
        </w:rPr>
        <w:t>:</w:t>
      </w:r>
      <w:r w:rsidRPr="00060BC1">
        <w:rPr>
          <w:rFonts w:ascii="Arial" w:hAnsi="Arial" w:cs="Arial"/>
          <w:lang w:val="en-GB"/>
        </w:rPr>
        <w:t xml:space="preserve"> </w:t>
      </w:r>
    </w:p>
    <w:p w14:paraId="4DF2DD9A" w14:textId="77777777" w:rsidR="00346DFB" w:rsidRDefault="00A67E17" w:rsidP="00346DFB">
      <w:pPr>
        <w:pStyle w:val="Aufzhlung1"/>
        <w:ind w:left="567" w:hanging="567"/>
        <w:rPr>
          <w:rFonts w:ascii="Arial" w:hAnsi="Arial" w:cs="Arial"/>
          <w:lang w:val="en-GB"/>
        </w:rPr>
      </w:pPr>
      <w:r w:rsidRPr="00346DFB">
        <w:rPr>
          <w:rFonts w:ascii="Arial" w:hAnsi="Arial" w:cs="Arial"/>
          <w:lang w:val="en-GB"/>
        </w:rPr>
        <w:t xml:space="preserve">within </w:t>
      </w:r>
      <w:r w:rsidR="008629E7" w:rsidRPr="00346DFB">
        <w:rPr>
          <w:rFonts w:ascii="Arial" w:hAnsi="Arial" w:cs="Arial"/>
          <w:lang w:val="en-GB"/>
        </w:rPr>
        <w:t xml:space="preserve">30 calendar days </w:t>
      </w:r>
      <w:r w:rsidRPr="00346DFB">
        <w:rPr>
          <w:rFonts w:ascii="Arial" w:hAnsi="Arial" w:cs="Arial"/>
          <w:lang w:val="en-GB"/>
        </w:rPr>
        <w:t xml:space="preserve">of </w:t>
      </w:r>
      <w:r w:rsidR="008629E7" w:rsidRPr="00346DFB">
        <w:rPr>
          <w:rFonts w:ascii="Arial" w:hAnsi="Arial" w:cs="Arial"/>
          <w:lang w:val="en-GB"/>
        </w:rPr>
        <w:t>sign</w:t>
      </w:r>
      <w:r w:rsidRPr="00346DFB">
        <w:rPr>
          <w:rFonts w:ascii="Arial" w:hAnsi="Arial" w:cs="Arial"/>
          <w:lang w:val="en-GB"/>
        </w:rPr>
        <w:t>ing</w:t>
      </w:r>
      <w:r w:rsidR="008629E7" w:rsidRPr="00346DFB">
        <w:rPr>
          <w:rFonts w:ascii="Arial" w:hAnsi="Arial" w:cs="Arial"/>
          <w:lang w:val="en-GB"/>
        </w:rPr>
        <w:t xml:space="preserve"> this agreement </w:t>
      </w:r>
      <w:bookmarkStart w:id="0" w:name="_Hlk63840831"/>
    </w:p>
    <w:p w14:paraId="55F53AF0" w14:textId="4D5195F6" w:rsidR="008629E7" w:rsidRPr="00346DFB" w:rsidRDefault="00346DFB" w:rsidP="00346DFB">
      <w:pPr>
        <w:pStyle w:val="Aufzhlung1"/>
        <w:ind w:left="567" w:hanging="567"/>
        <w:rPr>
          <w:rFonts w:ascii="Arial" w:hAnsi="Arial" w:cs="Arial"/>
          <w:lang w:val="en-GB"/>
        </w:rPr>
      </w:pPr>
      <w:r w:rsidRPr="00346DFB">
        <w:rPr>
          <w:highlight w:val="yellow"/>
          <w:lang w:val="en-GB"/>
        </w:rPr>
        <w:t>[or]</w:t>
      </w:r>
      <w:bookmarkEnd w:id="0"/>
      <w:r w:rsidRPr="00346DFB">
        <w:rPr>
          <w:highlight w:val="yellow"/>
          <w:lang w:val="en-GB"/>
        </w:rPr>
        <w:t xml:space="preserve"> </w:t>
      </w:r>
      <w:r w:rsidR="008629E7" w:rsidRPr="00346DFB">
        <w:rPr>
          <w:rFonts w:ascii="Arial" w:hAnsi="Arial" w:cs="Arial"/>
          <w:highlight w:val="yellow"/>
          <w:lang w:val="en-GB"/>
        </w:rPr>
        <w:t xml:space="preserve">shortly before the start or the start date of the mobility period [or upon receipt of confirmation of arrival </w:t>
      </w:r>
      <w:r w:rsidR="00A97B57" w:rsidRPr="00346DFB">
        <w:rPr>
          <w:rFonts w:ascii="Arial" w:hAnsi="Arial" w:cs="Arial"/>
          <w:highlight w:val="yellow"/>
          <w:lang w:val="en-GB"/>
        </w:rPr>
        <w:t xml:space="preserve">at the host institution </w:t>
      </w:r>
      <w:r w:rsidR="008629E7" w:rsidRPr="00346DFB">
        <w:rPr>
          <w:rFonts w:ascii="Arial" w:hAnsi="Arial" w:cs="Arial"/>
          <w:highlight w:val="yellow"/>
          <w:lang w:val="en-GB"/>
        </w:rPr>
        <w:t xml:space="preserve">by the </w:t>
      </w:r>
      <w:r w:rsidR="0061391D" w:rsidRPr="00346DFB">
        <w:rPr>
          <w:rFonts w:ascii="Arial" w:hAnsi="Arial" w:cs="Arial"/>
          <w:highlight w:val="yellow"/>
          <w:lang w:val="en-GB"/>
        </w:rPr>
        <w:t>B</w:t>
      </w:r>
      <w:r w:rsidR="008629E7" w:rsidRPr="00346DFB">
        <w:rPr>
          <w:rFonts w:ascii="Arial" w:hAnsi="Arial" w:cs="Arial"/>
          <w:highlight w:val="yellow"/>
          <w:lang w:val="en-GB"/>
        </w:rPr>
        <w:t>eneficiary]</w:t>
      </w:r>
      <w:r w:rsidR="008629E7" w:rsidRPr="00346DFB">
        <w:rPr>
          <w:rFonts w:ascii="Arial" w:hAnsi="Arial" w:cs="Arial"/>
          <w:lang w:val="en-GB"/>
        </w:rPr>
        <w:t>.</w:t>
      </w:r>
    </w:p>
    <w:p w14:paraId="3BE2E4C0" w14:textId="7D68E6F4" w:rsidR="008629E7" w:rsidRPr="00060BC1" w:rsidRDefault="00A97B57" w:rsidP="008629E7">
      <w:pPr>
        <w:rPr>
          <w:rFonts w:ascii="Arial" w:hAnsi="Arial" w:cs="Arial"/>
          <w:lang w:val="en-GB"/>
        </w:rPr>
      </w:pPr>
      <w:r w:rsidRPr="00060BC1">
        <w:rPr>
          <w:rFonts w:ascii="Arial" w:hAnsi="Arial" w:cs="Arial"/>
          <w:lang w:val="en-GB"/>
        </w:rPr>
        <w:t xml:space="preserve">Should </w:t>
      </w:r>
      <w:r w:rsidR="008629E7" w:rsidRPr="00060BC1">
        <w:rPr>
          <w:rFonts w:ascii="Arial" w:hAnsi="Arial" w:cs="Arial"/>
          <w:lang w:val="en-GB"/>
        </w:rPr>
        <w:t xml:space="preserve">the </w:t>
      </w:r>
      <w:r w:rsidR="000C2B2C" w:rsidRPr="00060BC1">
        <w:rPr>
          <w:rFonts w:ascii="Arial" w:hAnsi="Arial" w:cs="Arial"/>
          <w:lang w:val="en-GB"/>
        </w:rPr>
        <w:t xml:space="preserve">Beneficiary </w:t>
      </w:r>
      <w:r w:rsidRPr="00060BC1">
        <w:rPr>
          <w:rFonts w:ascii="Arial" w:hAnsi="Arial" w:cs="Arial"/>
          <w:lang w:val="en-GB"/>
        </w:rPr>
        <w:t xml:space="preserve">fail to </w:t>
      </w:r>
      <w:r w:rsidR="008629E7" w:rsidRPr="00060BC1">
        <w:rPr>
          <w:rFonts w:ascii="Arial" w:hAnsi="Arial" w:cs="Arial"/>
          <w:lang w:val="en-GB"/>
        </w:rPr>
        <w:t>provide the supporting documents in time, according to the home institution</w:t>
      </w:r>
      <w:r w:rsidRPr="00060BC1">
        <w:rPr>
          <w:rFonts w:ascii="Arial" w:hAnsi="Arial" w:cs="Arial"/>
          <w:lang w:val="en-GB"/>
        </w:rPr>
        <w:t>’</w:t>
      </w:r>
      <w:r w:rsidR="008629E7" w:rsidRPr="00060BC1">
        <w:rPr>
          <w:rFonts w:ascii="Arial" w:hAnsi="Arial" w:cs="Arial"/>
          <w:lang w:val="en-GB"/>
        </w:rPr>
        <w:t>s timeline, a later payment of the pre-financing can be accepted</w:t>
      </w:r>
      <w:r w:rsidRPr="00060BC1">
        <w:rPr>
          <w:rFonts w:ascii="Arial" w:hAnsi="Arial" w:cs="Arial"/>
          <w:lang w:val="en-GB"/>
        </w:rPr>
        <w:t xml:space="preserve"> in exceptional cases</w:t>
      </w:r>
      <w:r w:rsidR="008629E7" w:rsidRPr="00060BC1">
        <w:rPr>
          <w:rFonts w:ascii="Arial" w:hAnsi="Arial" w:cs="Arial"/>
          <w:lang w:val="en-GB"/>
        </w:rPr>
        <w:t>.</w:t>
      </w:r>
    </w:p>
    <w:p w14:paraId="0A6E723E" w14:textId="77777777" w:rsidR="008629E7" w:rsidRPr="00060BC1" w:rsidRDefault="008629E7" w:rsidP="008629E7">
      <w:pPr>
        <w:rPr>
          <w:rFonts w:ascii="Arial" w:hAnsi="Arial" w:cs="Arial"/>
          <w:lang w:val="en-GB"/>
        </w:rPr>
      </w:pPr>
    </w:p>
    <w:p w14:paraId="3C274065" w14:textId="6A209E74" w:rsidR="00346DFB" w:rsidRDefault="008629E7" w:rsidP="00346DFB">
      <w:pPr>
        <w:rPr>
          <w:rFonts w:ascii="Arial" w:hAnsi="Arial" w:cs="Arial"/>
          <w:highlight w:val="yellow"/>
          <w:lang w:val="en-GB"/>
        </w:rPr>
      </w:pPr>
      <w:r w:rsidRPr="00060BC1">
        <w:rPr>
          <w:rFonts w:ascii="Arial" w:hAnsi="Arial" w:cs="Arial"/>
          <w:highlight w:val="yellow"/>
          <w:lang w:val="en-GB"/>
        </w:rPr>
        <w:t>If the payment is lower than 100% of the maximum grant amount, the Swiss institution shall make the balance payment:</w:t>
      </w:r>
      <w:bookmarkStart w:id="1" w:name="_GoBack"/>
      <w:bookmarkEnd w:id="1"/>
    </w:p>
    <w:p w14:paraId="0677DB53" w14:textId="48DE308B" w:rsidR="00346DFB" w:rsidRPr="00346DFB" w:rsidRDefault="00346DFB" w:rsidP="008629E7">
      <w:pPr>
        <w:rPr>
          <w:rFonts w:ascii="Arial" w:hAnsi="Arial" w:cs="Arial"/>
          <w:lang w:val="en-GB"/>
        </w:rPr>
      </w:pPr>
      <w:r w:rsidRPr="00060BC1">
        <w:rPr>
          <w:rFonts w:ascii="Arial" w:hAnsi="Arial" w:cs="Arial"/>
          <w:highlight w:val="yellow"/>
          <w:lang w:val="en-GB"/>
        </w:rPr>
        <w:t>[either/or]</w:t>
      </w:r>
    </w:p>
    <w:p w14:paraId="01995768" w14:textId="6CC989A9" w:rsidR="008629E7" w:rsidRPr="00060BC1" w:rsidRDefault="008629E7" w:rsidP="00060BC1">
      <w:pPr>
        <w:pStyle w:val="Aufzhlung1"/>
        <w:ind w:left="567" w:hanging="567"/>
        <w:rPr>
          <w:rFonts w:ascii="Arial" w:hAnsi="Arial" w:cs="Arial"/>
          <w:highlight w:val="yellow"/>
          <w:lang w:val="en-GB"/>
        </w:rPr>
      </w:pPr>
      <w:r w:rsidRPr="00060BC1">
        <w:rPr>
          <w:rFonts w:ascii="Arial" w:hAnsi="Arial" w:cs="Arial"/>
          <w:highlight w:val="yellow"/>
          <w:lang w:val="en-GB"/>
        </w:rPr>
        <w:t xml:space="preserve">following the submission of the student’s </w:t>
      </w:r>
      <w:r w:rsidR="009D0D86" w:rsidRPr="00060BC1">
        <w:rPr>
          <w:rFonts w:ascii="Arial" w:hAnsi="Arial" w:cs="Arial"/>
          <w:highlight w:val="yellow"/>
          <w:lang w:val="en-GB"/>
        </w:rPr>
        <w:t>F</w:t>
      </w:r>
      <w:r w:rsidRPr="00060BC1">
        <w:rPr>
          <w:rFonts w:ascii="Arial" w:hAnsi="Arial" w:cs="Arial"/>
          <w:highlight w:val="yellow"/>
          <w:lang w:val="en-GB"/>
        </w:rPr>
        <w:t xml:space="preserve">inal </w:t>
      </w:r>
      <w:r w:rsidR="009D0D86" w:rsidRPr="00060BC1">
        <w:rPr>
          <w:rFonts w:ascii="Arial" w:hAnsi="Arial" w:cs="Arial"/>
          <w:highlight w:val="yellow"/>
          <w:lang w:val="en-GB"/>
        </w:rPr>
        <w:t>R</w:t>
      </w:r>
      <w:r w:rsidRPr="00060BC1">
        <w:rPr>
          <w:rFonts w:ascii="Arial" w:hAnsi="Arial" w:cs="Arial"/>
          <w:highlight w:val="yellow"/>
          <w:lang w:val="en-GB"/>
        </w:rPr>
        <w:t>eport which can be considered as the beneficiary</w:t>
      </w:r>
      <w:r w:rsidR="00A97B57" w:rsidRPr="00060BC1">
        <w:rPr>
          <w:rFonts w:ascii="Arial" w:hAnsi="Arial" w:cs="Arial"/>
          <w:highlight w:val="yellow"/>
          <w:lang w:val="en-GB"/>
        </w:rPr>
        <w:t>’</w:t>
      </w:r>
      <w:r w:rsidRPr="00060BC1">
        <w:rPr>
          <w:rFonts w:ascii="Arial" w:hAnsi="Arial" w:cs="Arial"/>
          <w:highlight w:val="yellow"/>
          <w:lang w:val="en-GB"/>
        </w:rPr>
        <w:t xml:space="preserve">s request for payment </w:t>
      </w:r>
    </w:p>
    <w:p w14:paraId="72BAD1E6" w14:textId="0AB30425" w:rsidR="008629E7" w:rsidRPr="00060BC1" w:rsidRDefault="008629E7" w:rsidP="00060BC1">
      <w:pPr>
        <w:pStyle w:val="Aufzhlung1"/>
        <w:ind w:left="567" w:hanging="567"/>
        <w:rPr>
          <w:rFonts w:ascii="Arial" w:hAnsi="Arial" w:cs="Arial"/>
          <w:highlight w:val="yellow"/>
          <w:lang w:val="en-GB"/>
        </w:rPr>
      </w:pPr>
      <w:r w:rsidRPr="00060BC1">
        <w:rPr>
          <w:rFonts w:ascii="Arial" w:hAnsi="Arial" w:cs="Arial"/>
          <w:highlight w:val="yellow"/>
          <w:lang w:val="en-GB"/>
        </w:rPr>
        <w:t>shortly before the end of the mobility period.</w:t>
      </w:r>
    </w:p>
    <w:p w14:paraId="09389D37" w14:textId="77777777" w:rsidR="000B664D" w:rsidRPr="00060BC1" w:rsidRDefault="008B510A" w:rsidP="008B510A">
      <w:pPr>
        <w:rPr>
          <w:rFonts w:ascii="Arial" w:hAnsi="Arial" w:cs="Arial"/>
          <w:b/>
          <w:highlight w:val="yellow"/>
          <w:lang w:val="en-GB"/>
        </w:rPr>
      </w:pPr>
      <w:r w:rsidRPr="00060BC1">
        <w:rPr>
          <w:rFonts w:ascii="Arial" w:hAnsi="Arial" w:cs="Arial"/>
          <w:b/>
          <w:highlight w:val="yellow"/>
          <w:lang w:val="en-GB"/>
        </w:rPr>
        <w:t>Green Travel Top-Up for more environmentally-friendly travel</w:t>
      </w:r>
    </w:p>
    <w:p w14:paraId="72F13318" w14:textId="76C81AD3" w:rsidR="008B510A" w:rsidRPr="00060BC1" w:rsidRDefault="008B510A" w:rsidP="008B510A">
      <w:pPr>
        <w:rPr>
          <w:rFonts w:ascii="Arial" w:hAnsi="Arial" w:cs="Arial"/>
          <w:highlight w:val="yellow"/>
          <w:lang w:val="en-GB"/>
        </w:rPr>
      </w:pPr>
      <w:r w:rsidRPr="00060BC1">
        <w:rPr>
          <w:rFonts w:ascii="Arial" w:hAnsi="Arial" w:cs="Arial"/>
          <w:highlight w:val="yellow"/>
          <w:lang w:val="en-GB"/>
        </w:rPr>
        <w:t xml:space="preserve">I wish to obtain additional </w:t>
      </w:r>
      <w:r w:rsidR="00552D9E" w:rsidRPr="00060BC1">
        <w:rPr>
          <w:rFonts w:ascii="Arial" w:hAnsi="Arial" w:cs="Arial"/>
          <w:highlight w:val="yellow"/>
          <w:lang w:val="en-GB"/>
        </w:rPr>
        <w:t>funding</w:t>
      </w:r>
      <w:r w:rsidRPr="00060BC1">
        <w:rPr>
          <w:rFonts w:ascii="Arial" w:hAnsi="Arial" w:cs="Arial"/>
          <w:highlight w:val="yellow"/>
          <w:lang w:val="en-GB"/>
        </w:rPr>
        <w:t xml:space="preserve">: </w:t>
      </w:r>
      <w:r w:rsidR="00060BC1" w:rsidRPr="00060BC1">
        <w:rPr>
          <w:rFonts w:ascii="Arial" w:hAnsi="Arial" w:cs="Arial"/>
          <w:highlight w:val="yellow"/>
          <w:lang w:val="en-GB"/>
        </w:rPr>
        <w:tab/>
      </w:r>
      <w:r w:rsidR="00060BC1" w:rsidRPr="00060BC1">
        <w:rPr>
          <w:rFonts w:ascii="Arial" w:hAnsi="Arial" w:cs="Arial"/>
          <w:highlight w:val="yellow"/>
          <w:lang w:val="en-GB"/>
        </w:rPr>
        <w:tab/>
      </w:r>
      <w:r w:rsidRPr="00060BC1">
        <w:rPr>
          <w:rFonts w:ascii="Arial" w:hAnsi="Arial" w:cs="Arial"/>
          <w:highlight w:val="yellow"/>
          <w:lang w:val="en-GB"/>
        </w:rPr>
        <w:t xml:space="preserve">Yes </w:t>
      </w:r>
      <w:sdt>
        <w:sdtPr>
          <w:rPr>
            <w:rFonts w:ascii="Arial" w:hAnsi="Arial" w:cs="Arial"/>
            <w:highlight w:val="yellow"/>
            <w:lang w:val="en-GB"/>
          </w:rPr>
          <w:id w:val="-1133238711"/>
          <w14:checkbox>
            <w14:checked w14:val="0"/>
            <w14:checkedState w14:val="2612" w14:font="MS Gothic"/>
            <w14:uncheckedState w14:val="2610" w14:font="MS Gothic"/>
          </w14:checkbox>
        </w:sdtPr>
        <w:sdtEndPr/>
        <w:sdtContent>
          <w:r w:rsidR="00060BC1">
            <w:rPr>
              <w:rFonts w:ascii="MS Gothic" w:eastAsia="MS Gothic" w:hAnsi="MS Gothic" w:cs="Arial" w:hint="eastAsia"/>
              <w:highlight w:val="yellow"/>
              <w:lang w:val="en-GB"/>
            </w:rPr>
            <w:t>☐</w:t>
          </w:r>
        </w:sdtContent>
      </w:sdt>
      <w:r w:rsidRPr="00060BC1">
        <w:rPr>
          <w:rFonts w:ascii="Arial" w:hAnsi="Arial" w:cs="Arial"/>
          <w:highlight w:val="yellow"/>
          <w:lang w:val="en-GB"/>
        </w:rPr>
        <w:t xml:space="preserve"> </w:t>
      </w:r>
      <w:r w:rsidR="00060BC1" w:rsidRPr="00060BC1">
        <w:rPr>
          <w:rFonts w:ascii="Arial" w:hAnsi="Arial" w:cs="Arial"/>
          <w:highlight w:val="yellow"/>
          <w:lang w:val="en-GB"/>
        </w:rPr>
        <w:tab/>
      </w:r>
      <w:r w:rsidRPr="00060BC1">
        <w:rPr>
          <w:rFonts w:ascii="Arial" w:hAnsi="Arial" w:cs="Arial"/>
          <w:highlight w:val="yellow"/>
          <w:lang w:val="en-GB"/>
        </w:rPr>
        <w:t xml:space="preserve">No </w:t>
      </w:r>
      <w:sdt>
        <w:sdtPr>
          <w:rPr>
            <w:rFonts w:ascii="Arial" w:hAnsi="Arial" w:cs="Arial"/>
            <w:highlight w:val="yellow"/>
            <w:lang w:val="en-GB"/>
          </w:rPr>
          <w:id w:val="513118001"/>
          <w14:checkbox>
            <w14:checked w14:val="0"/>
            <w14:checkedState w14:val="2612" w14:font="MS Gothic"/>
            <w14:uncheckedState w14:val="2610" w14:font="MS Gothic"/>
          </w14:checkbox>
        </w:sdtPr>
        <w:sdtEndPr/>
        <w:sdtContent>
          <w:r w:rsidR="00060BC1" w:rsidRPr="00060BC1">
            <w:rPr>
              <w:rFonts w:ascii="Segoe UI Symbol" w:eastAsia="MS Gothic" w:hAnsi="Segoe UI Symbol" w:cs="Segoe UI Symbol"/>
              <w:highlight w:val="yellow"/>
              <w:lang w:val="en-GB"/>
            </w:rPr>
            <w:t>☐</w:t>
          </w:r>
        </w:sdtContent>
      </w:sdt>
      <w:r w:rsidRPr="00060BC1">
        <w:rPr>
          <w:rFonts w:ascii="Arial" w:hAnsi="Arial" w:cs="Arial"/>
          <w:highlight w:val="yellow"/>
          <w:lang w:val="en-GB"/>
        </w:rPr>
        <w:t xml:space="preserve"> </w:t>
      </w:r>
    </w:p>
    <w:p w14:paraId="3801E184" w14:textId="77777777" w:rsidR="000B664D" w:rsidRPr="00060BC1" w:rsidRDefault="000B664D" w:rsidP="008B510A">
      <w:pPr>
        <w:rPr>
          <w:rFonts w:ascii="Arial" w:hAnsi="Arial" w:cs="Arial"/>
          <w:highlight w:val="yellow"/>
          <w:lang w:val="en-GB"/>
        </w:rPr>
      </w:pPr>
    </w:p>
    <w:p w14:paraId="2A420B2B" w14:textId="5BF3EE17" w:rsidR="008B510A" w:rsidRPr="00060BC1" w:rsidRDefault="008B510A" w:rsidP="008B510A">
      <w:pPr>
        <w:rPr>
          <w:rFonts w:ascii="Arial" w:hAnsi="Arial" w:cs="Arial"/>
          <w:highlight w:val="yellow"/>
          <w:lang w:val="en-GB"/>
        </w:rPr>
      </w:pPr>
      <w:r w:rsidRPr="00060BC1">
        <w:rPr>
          <w:rFonts w:ascii="Arial" w:hAnsi="Arial" w:cs="Arial"/>
          <w:highlight w:val="yellow"/>
          <w:lang w:val="en-GB"/>
        </w:rPr>
        <w:t>If I tick the “Yes” box, I accept the financial incentive of CHF 100 and I undertake to:</w:t>
      </w:r>
    </w:p>
    <w:p w14:paraId="42B33661" w14:textId="20EFB5C2" w:rsidR="008B510A" w:rsidRPr="00060BC1" w:rsidRDefault="008B510A" w:rsidP="008B510A">
      <w:pPr>
        <w:pStyle w:val="Aufzhlung1"/>
        <w:ind w:left="567" w:hanging="567"/>
        <w:rPr>
          <w:rFonts w:ascii="Arial" w:hAnsi="Arial" w:cs="Arial"/>
          <w:highlight w:val="yellow"/>
          <w:lang w:val="en-GB"/>
        </w:rPr>
      </w:pPr>
      <w:r w:rsidRPr="00060BC1">
        <w:rPr>
          <w:rFonts w:ascii="Arial" w:hAnsi="Arial" w:cs="Arial"/>
          <w:highlight w:val="yellow"/>
          <w:lang w:val="en-GB"/>
        </w:rPr>
        <w:t xml:space="preserve">use this </w:t>
      </w:r>
      <w:r w:rsidR="00980085" w:rsidRPr="00060BC1">
        <w:rPr>
          <w:rFonts w:ascii="Arial" w:hAnsi="Arial" w:cs="Arial"/>
          <w:highlight w:val="yellow"/>
          <w:lang w:val="en-GB"/>
        </w:rPr>
        <w:t xml:space="preserve">sum </w:t>
      </w:r>
      <w:r w:rsidRPr="00060BC1">
        <w:rPr>
          <w:rFonts w:ascii="Arial" w:hAnsi="Arial" w:cs="Arial"/>
          <w:highlight w:val="yellow"/>
          <w:lang w:val="en-GB"/>
        </w:rPr>
        <w:t xml:space="preserve">to </w:t>
      </w:r>
      <w:r w:rsidR="00125130" w:rsidRPr="00060BC1">
        <w:rPr>
          <w:rFonts w:ascii="Arial" w:hAnsi="Arial" w:cs="Arial"/>
          <w:highlight w:val="yellow"/>
          <w:lang w:val="en-GB"/>
        </w:rPr>
        <w:t>subsidise</w:t>
      </w:r>
      <w:r w:rsidRPr="00060BC1">
        <w:rPr>
          <w:rFonts w:ascii="Arial" w:hAnsi="Arial" w:cs="Arial"/>
          <w:highlight w:val="yellow"/>
          <w:lang w:val="en-GB"/>
        </w:rPr>
        <w:t xml:space="preserve"> a means of transport causing lower CO</w:t>
      </w:r>
      <w:r w:rsidRPr="00060BC1">
        <w:rPr>
          <w:rFonts w:ascii="Arial" w:hAnsi="Arial" w:cs="Arial"/>
          <w:highlight w:val="yellow"/>
          <w:vertAlign w:val="subscript"/>
          <w:lang w:val="en-GB"/>
        </w:rPr>
        <w:t>2</w:t>
      </w:r>
      <w:r w:rsidRPr="00060BC1">
        <w:rPr>
          <w:rFonts w:ascii="Arial" w:hAnsi="Arial" w:cs="Arial"/>
          <w:highlight w:val="yellow"/>
          <w:lang w:val="en-GB"/>
        </w:rPr>
        <w:t xml:space="preserve"> emissions than the a</w:t>
      </w:r>
      <w:r w:rsidR="002603ED" w:rsidRPr="00060BC1">
        <w:rPr>
          <w:rFonts w:ascii="Arial" w:hAnsi="Arial" w:cs="Arial"/>
          <w:highlight w:val="yellow"/>
          <w:lang w:val="en-GB"/>
        </w:rPr>
        <w:t>ir</w:t>
      </w:r>
      <w:r w:rsidRPr="00060BC1">
        <w:rPr>
          <w:rFonts w:ascii="Arial" w:hAnsi="Arial" w:cs="Arial"/>
          <w:highlight w:val="yellow"/>
          <w:lang w:val="en-GB"/>
        </w:rPr>
        <w:t>plane for my return trip (to travel to my host country and return to my country of origin)</w:t>
      </w:r>
      <w:r w:rsidR="001C187B" w:rsidRPr="00060BC1">
        <w:rPr>
          <w:rFonts w:ascii="Arial" w:hAnsi="Arial" w:cs="Arial"/>
          <w:highlight w:val="yellow"/>
          <w:lang w:val="en-GB"/>
        </w:rPr>
        <w:t>,</w:t>
      </w:r>
    </w:p>
    <w:p w14:paraId="703A0532" w14:textId="77777777" w:rsidR="008B510A" w:rsidRPr="00060BC1" w:rsidRDefault="008B510A" w:rsidP="008B510A">
      <w:pPr>
        <w:pStyle w:val="Aufzhlung1"/>
        <w:ind w:left="567" w:hanging="567"/>
        <w:rPr>
          <w:rFonts w:ascii="Arial" w:hAnsi="Arial" w:cs="Arial"/>
          <w:highlight w:val="yellow"/>
          <w:lang w:val="en-GB"/>
        </w:rPr>
      </w:pPr>
      <w:r w:rsidRPr="00060BC1">
        <w:rPr>
          <w:rFonts w:ascii="Arial" w:hAnsi="Arial" w:cs="Arial"/>
          <w:highlight w:val="yellow"/>
          <w:lang w:val="en-GB"/>
        </w:rPr>
        <w:t>present proof of purchase of the travel ticket(s)</w:t>
      </w:r>
      <w:r w:rsidR="001C187B" w:rsidRPr="00060BC1">
        <w:rPr>
          <w:rFonts w:ascii="Arial" w:hAnsi="Arial" w:cs="Arial"/>
          <w:highlight w:val="yellow"/>
          <w:lang w:val="en-GB"/>
        </w:rPr>
        <w:t>,</w:t>
      </w:r>
    </w:p>
    <w:p w14:paraId="7CE646D2" w14:textId="271C9916" w:rsidR="008B510A" w:rsidRPr="00060BC1" w:rsidRDefault="008B510A" w:rsidP="008B510A">
      <w:pPr>
        <w:pStyle w:val="Aufzhlung1"/>
        <w:ind w:left="567" w:hanging="567"/>
        <w:rPr>
          <w:rFonts w:ascii="Arial" w:hAnsi="Arial" w:cs="Arial"/>
          <w:highlight w:val="yellow"/>
          <w:lang w:val="en-GB"/>
        </w:rPr>
      </w:pPr>
      <w:r w:rsidRPr="00060BC1">
        <w:rPr>
          <w:rFonts w:ascii="Arial" w:hAnsi="Arial" w:cs="Arial"/>
          <w:highlight w:val="yellow"/>
          <w:lang w:val="en-GB"/>
        </w:rPr>
        <w:t xml:space="preserve">return all or part of the aid if I do not carry out my stay abroad, if I interrupt it or if I </w:t>
      </w:r>
      <w:r w:rsidR="00A97B57" w:rsidRPr="00060BC1">
        <w:rPr>
          <w:rFonts w:ascii="Arial" w:hAnsi="Arial" w:cs="Arial"/>
          <w:highlight w:val="yellow"/>
          <w:lang w:val="en-GB"/>
        </w:rPr>
        <w:t xml:space="preserve">breach </w:t>
      </w:r>
      <w:r w:rsidRPr="00060BC1">
        <w:rPr>
          <w:rFonts w:ascii="Arial" w:hAnsi="Arial" w:cs="Arial"/>
          <w:highlight w:val="yellow"/>
          <w:lang w:val="en-GB"/>
        </w:rPr>
        <w:t>the obligations indicated here.</w:t>
      </w:r>
    </w:p>
    <w:p w14:paraId="2937E9A4" w14:textId="77777777" w:rsidR="008B510A" w:rsidRPr="00060BC1" w:rsidRDefault="008B510A" w:rsidP="008B510A">
      <w:pPr>
        <w:rPr>
          <w:rFonts w:ascii="Arial" w:hAnsi="Arial" w:cs="Arial"/>
          <w:lang w:val="en-GB"/>
        </w:rPr>
      </w:pPr>
      <w:r w:rsidRPr="00060BC1">
        <w:rPr>
          <w:rFonts w:ascii="Arial" w:hAnsi="Arial" w:cs="Arial"/>
          <w:highlight w:val="yellow"/>
          <w:lang w:val="en-GB"/>
        </w:rPr>
        <w:t>The flat rate of CHF 100 is paid in accordance with the rules set out by the Swiss institution responsible for the mobility.</w:t>
      </w:r>
    </w:p>
    <w:p w14:paraId="610AFC16" w14:textId="77777777" w:rsidR="008629E7" w:rsidRPr="00060BC1" w:rsidRDefault="008629E7" w:rsidP="008629E7">
      <w:pPr>
        <w:rPr>
          <w:rFonts w:ascii="Arial" w:hAnsi="Arial" w:cs="Arial"/>
          <w:lang w:val="en-GB"/>
        </w:rPr>
      </w:pPr>
    </w:p>
    <w:p w14:paraId="7D75CB14" w14:textId="4D78BFFE" w:rsidR="008629E7" w:rsidRPr="00060BC1" w:rsidRDefault="008629E7" w:rsidP="008629E7">
      <w:pPr>
        <w:rPr>
          <w:rFonts w:ascii="Arial" w:hAnsi="Arial" w:cs="Arial"/>
          <w:lang w:val="en-GB"/>
        </w:rPr>
      </w:pPr>
      <w:r w:rsidRPr="00060BC1">
        <w:rPr>
          <w:rFonts w:ascii="Arial" w:hAnsi="Arial" w:cs="Arial"/>
          <w:lang w:val="en-GB"/>
        </w:rPr>
        <w:t xml:space="preserve">The </w:t>
      </w:r>
      <w:r w:rsidR="00075CE0" w:rsidRPr="00060BC1">
        <w:rPr>
          <w:rFonts w:ascii="Arial" w:hAnsi="Arial" w:cs="Arial"/>
          <w:lang w:val="en-GB"/>
        </w:rPr>
        <w:t>B</w:t>
      </w:r>
      <w:r w:rsidR="006B1760" w:rsidRPr="00060BC1">
        <w:rPr>
          <w:rFonts w:ascii="Arial" w:hAnsi="Arial" w:cs="Arial"/>
          <w:lang w:val="en-GB"/>
        </w:rPr>
        <w:t>eneficiary</w:t>
      </w:r>
      <w:r w:rsidRPr="00060BC1">
        <w:rPr>
          <w:rFonts w:ascii="Arial" w:hAnsi="Arial" w:cs="Arial"/>
          <w:lang w:val="en-GB"/>
        </w:rPr>
        <w:t xml:space="preserve"> notes that the institution will process his/her personal data and the data generated during the stay abroad for mobility purposes. The </w:t>
      </w:r>
      <w:r w:rsidR="00075CE0" w:rsidRPr="00060BC1">
        <w:rPr>
          <w:rFonts w:ascii="Arial" w:hAnsi="Arial" w:cs="Arial"/>
          <w:lang w:val="en-GB"/>
        </w:rPr>
        <w:t>B</w:t>
      </w:r>
      <w:r w:rsidR="006B1760" w:rsidRPr="00060BC1">
        <w:rPr>
          <w:rFonts w:ascii="Arial" w:hAnsi="Arial" w:cs="Arial"/>
          <w:lang w:val="en-GB"/>
        </w:rPr>
        <w:t xml:space="preserve">eneficiary </w:t>
      </w:r>
      <w:r w:rsidRPr="00060BC1">
        <w:rPr>
          <w:rFonts w:ascii="Arial" w:hAnsi="Arial" w:cs="Arial"/>
          <w:lang w:val="en-GB"/>
        </w:rPr>
        <w:t>gives his/her consent for the institution</w:t>
      </w:r>
      <w:r w:rsidR="006B1760" w:rsidRPr="00060BC1">
        <w:rPr>
          <w:rFonts w:ascii="Arial" w:hAnsi="Arial" w:cs="Arial"/>
          <w:lang w:val="en-GB"/>
        </w:rPr>
        <w:t>s</w:t>
      </w:r>
      <w:r w:rsidRPr="00060BC1">
        <w:rPr>
          <w:rFonts w:ascii="Arial" w:hAnsi="Arial" w:cs="Arial"/>
          <w:lang w:val="en-GB"/>
        </w:rPr>
        <w:t xml:space="preserve"> to </w:t>
      </w:r>
      <w:r w:rsidR="006B1760" w:rsidRPr="00060BC1">
        <w:rPr>
          <w:rFonts w:ascii="Arial" w:hAnsi="Arial" w:cs="Arial"/>
          <w:lang w:val="en-GB"/>
        </w:rPr>
        <w:t xml:space="preserve">exchange </w:t>
      </w:r>
      <w:r w:rsidRPr="00060BC1">
        <w:rPr>
          <w:rFonts w:ascii="Arial" w:hAnsi="Arial" w:cs="Arial"/>
          <w:lang w:val="en-GB"/>
        </w:rPr>
        <w:t xml:space="preserve">these data where necessary. In addition, he/she acknowledges that the institution is required to forward the aforementioned data to the Swiss National Agency </w:t>
      </w:r>
      <w:r w:rsidR="006B1760" w:rsidRPr="00060BC1">
        <w:rPr>
          <w:rFonts w:ascii="Arial" w:hAnsi="Arial" w:cs="Arial"/>
          <w:lang w:val="en-GB"/>
        </w:rPr>
        <w:t>Movetia</w:t>
      </w:r>
      <w:r w:rsidRPr="00060BC1">
        <w:rPr>
          <w:rFonts w:ascii="Arial" w:hAnsi="Arial" w:cs="Arial"/>
          <w:lang w:val="en-GB"/>
        </w:rPr>
        <w:t xml:space="preserve">, to ensure proper implementation of the Swiss-European Mobility Programme SEMP. Movetia is mandated by the Swiss government to implement the SEMP. </w:t>
      </w:r>
    </w:p>
    <w:p w14:paraId="2AFCBE78" w14:textId="77777777" w:rsidR="008629E7" w:rsidRPr="00060BC1" w:rsidRDefault="008629E7" w:rsidP="008629E7">
      <w:pPr>
        <w:rPr>
          <w:rFonts w:ascii="Arial" w:hAnsi="Arial" w:cs="Arial"/>
          <w:lang w:val="en-GB"/>
        </w:rPr>
      </w:pPr>
    </w:p>
    <w:p w14:paraId="3D23D357" w14:textId="77777777" w:rsidR="008629E7" w:rsidRPr="00060BC1" w:rsidRDefault="008629E7" w:rsidP="008629E7">
      <w:pPr>
        <w:rPr>
          <w:rFonts w:ascii="Arial" w:hAnsi="Arial" w:cs="Arial"/>
          <w:lang w:val="en-GB"/>
        </w:rPr>
      </w:pPr>
      <w:r w:rsidRPr="00060BC1">
        <w:rPr>
          <w:rFonts w:ascii="Arial" w:hAnsi="Arial" w:cs="Arial"/>
          <w:lang w:val="en-GB"/>
        </w:rPr>
        <w:t xml:space="preserve">Place, date: </w:t>
      </w:r>
      <w:sdt>
        <w:sdtPr>
          <w:rPr>
            <w:rFonts w:ascii="Arial" w:hAnsi="Arial" w:cs="Arial"/>
            <w:lang w:val="en-GB"/>
          </w:rPr>
          <w:id w:val="1031072884"/>
          <w:placeholder>
            <w:docPart w:val="B0E2605F085446F5A64302514EB0AF48"/>
          </w:placeholder>
          <w:showingPlcHdr/>
          <w:text/>
        </w:sdtPr>
        <w:sdtEndPr/>
        <w:sdtContent>
          <w:r w:rsidR="00186742" w:rsidRPr="00060BC1">
            <w:rPr>
              <w:rFonts w:ascii="Arial" w:hAnsi="Arial" w:cs="Arial"/>
              <w:lang w:val="en-GB"/>
            </w:rPr>
            <w:t>_______________________</w:t>
          </w:r>
        </w:sdtContent>
      </w:sdt>
      <w:r w:rsidR="00186742" w:rsidRPr="00060BC1">
        <w:rPr>
          <w:rFonts w:ascii="Arial" w:hAnsi="Arial" w:cs="Arial"/>
          <w:lang w:val="en-GB"/>
        </w:rPr>
        <w:t xml:space="preserve"> , </w:t>
      </w:r>
      <w:sdt>
        <w:sdtPr>
          <w:rPr>
            <w:rFonts w:ascii="Arial" w:hAnsi="Arial" w:cs="Arial"/>
            <w:lang w:val="en-GB"/>
          </w:rPr>
          <w:id w:val="1315380905"/>
          <w:placeholder>
            <w:docPart w:val="0D21E486478544408C199EAEE2DF8207"/>
          </w:placeholder>
          <w:showingPlcHdr/>
          <w:date>
            <w:dateFormat w:val="dd.MM.yyyy"/>
            <w:lid w:val="de-CH"/>
            <w:storeMappedDataAs w:val="dateTime"/>
            <w:calendar w:val="gregorian"/>
          </w:date>
        </w:sdtPr>
        <w:sdtEndPr/>
        <w:sdtContent>
          <w:r w:rsidR="00186742" w:rsidRPr="00060BC1">
            <w:rPr>
              <w:rFonts w:ascii="Arial" w:hAnsi="Arial" w:cs="Arial"/>
              <w:lang w:val="en-GB"/>
            </w:rPr>
            <w:t>__________________</w:t>
          </w:r>
        </w:sdtContent>
      </w:sdt>
    </w:p>
    <w:p w14:paraId="226F90F7" w14:textId="77777777" w:rsidR="008629E7" w:rsidRPr="00060BC1" w:rsidRDefault="008629E7" w:rsidP="008629E7">
      <w:pPr>
        <w:rPr>
          <w:rFonts w:ascii="Arial" w:hAnsi="Arial" w:cs="Arial"/>
          <w:lang w:val="en-GB"/>
        </w:rPr>
      </w:pPr>
    </w:p>
    <w:p w14:paraId="2D191DD6" w14:textId="77777777" w:rsidR="008629E7" w:rsidRPr="00060BC1" w:rsidRDefault="008629E7" w:rsidP="008629E7">
      <w:pPr>
        <w:rPr>
          <w:rFonts w:ascii="Arial" w:hAnsi="Arial" w:cs="Arial"/>
          <w:lang w:val="en-GB"/>
        </w:rPr>
      </w:pPr>
    </w:p>
    <w:p w14:paraId="379A66DF" w14:textId="77777777" w:rsidR="00186742" w:rsidRPr="00060BC1" w:rsidRDefault="00186742" w:rsidP="008629E7">
      <w:pPr>
        <w:rPr>
          <w:rFonts w:ascii="Arial" w:hAnsi="Arial" w:cs="Arial"/>
          <w:lang w:val="en-GB"/>
        </w:rPr>
      </w:pPr>
    </w:p>
    <w:p w14:paraId="39694178" w14:textId="2C6A4F70" w:rsidR="003D2E39" w:rsidRPr="00060BC1" w:rsidRDefault="008629E7" w:rsidP="008629E7">
      <w:pPr>
        <w:rPr>
          <w:rFonts w:ascii="Arial" w:hAnsi="Arial" w:cs="Arial"/>
          <w:lang w:val="en-GB"/>
        </w:rPr>
      </w:pPr>
      <w:r w:rsidRPr="00060BC1">
        <w:rPr>
          <w:rFonts w:ascii="Arial" w:hAnsi="Arial" w:cs="Arial"/>
          <w:lang w:val="en-GB"/>
        </w:rPr>
        <w:t xml:space="preserve">Signature of </w:t>
      </w:r>
      <w:r w:rsidR="00754B0F" w:rsidRPr="00060BC1">
        <w:rPr>
          <w:rFonts w:ascii="Arial" w:hAnsi="Arial" w:cs="Arial"/>
          <w:lang w:val="en-GB"/>
        </w:rPr>
        <w:t>B</w:t>
      </w:r>
      <w:r w:rsidR="00C678E6" w:rsidRPr="00060BC1">
        <w:rPr>
          <w:rFonts w:ascii="Arial" w:hAnsi="Arial" w:cs="Arial"/>
          <w:lang w:val="en-GB"/>
        </w:rPr>
        <w:t>eneficiary</w:t>
      </w:r>
      <w:r w:rsidRPr="00060BC1">
        <w:rPr>
          <w:rFonts w:ascii="Arial" w:hAnsi="Arial" w:cs="Arial"/>
          <w:lang w:val="en-GB"/>
        </w:rPr>
        <w:t xml:space="preserve">: </w:t>
      </w:r>
      <w:sdt>
        <w:sdtPr>
          <w:rPr>
            <w:rFonts w:ascii="Arial" w:hAnsi="Arial" w:cs="Arial"/>
            <w:lang w:val="en-GB"/>
          </w:rPr>
          <w:id w:val="-1933272438"/>
          <w:placeholder>
            <w:docPart w:val="B0CB4BDAFAB5454C8B44BCFFFAC14CB0"/>
          </w:placeholder>
          <w:showingPlcHdr/>
          <w:text/>
        </w:sdtPr>
        <w:sdtEndPr/>
        <w:sdtContent>
          <w:r w:rsidR="00186742" w:rsidRPr="00060BC1">
            <w:rPr>
              <w:rFonts w:ascii="Arial" w:hAnsi="Arial" w:cs="Arial"/>
              <w:lang w:val="en-GB"/>
            </w:rPr>
            <w:t>___________________________________________</w:t>
          </w:r>
        </w:sdtContent>
      </w:sdt>
    </w:p>
    <w:sectPr w:rsidR="003D2E39" w:rsidRPr="00060BC1" w:rsidSect="00157856">
      <w:headerReference w:type="default" r:id="rId8"/>
      <w:headerReference w:type="first" r:id="rId9"/>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4457" w14:textId="77777777" w:rsidR="00556BCE" w:rsidRDefault="00556BCE" w:rsidP="00F91D37">
      <w:pPr>
        <w:spacing w:line="240" w:lineRule="auto"/>
      </w:pPr>
      <w:r>
        <w:separator/>
      </w:r>
    </w:p>
  </w:endnote>
  <w:endnote w:type="continuationSeparator" w:id="0">
    <w:p w14:paraId="0F69C66F" w14:textId="77777777" w:rsidR="00556BCE" w:rsidRDefault="00556B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5EF0" w14:textId="77777777" w:rsidR="00556BCE" w:rsidRPr="0025086B" w:rsidRDefault="00556BCE" w:rsidP="0025086B">
      <w:pPr>
        <w:pStyle w:val="Fuzeile"/>
        <w:rPr>
          <w:color w:val="000000" w:themeColor="text1"/>
        </w:rPr>
      </w:pPr>
    </w:p>
  </w:footnote>
  <w:footnote w:type="continuationSeparator" w:id="0">
    <w:p w14:paraId="7FC8EF32" w14:textId="77777777" w:rsidR="00556BCE" w:rsidRDefault="00556BCE" w:rsidP="00F91D37">
      <w:pPr>
        <w:spacing w:line="240" w:lineRule="auto"/>
      </w:pPr>
      <w:r>
        <w:continuationSeparator/>
      </w:r>
    </w:p>
  </w:footnote>
  <w:footnote w:id="1">
    <w:p w14:paraId="14082007" w14:textId="46C08DA4" w:rsidR="00172693" w:rsidRPr="00060BC1" w:rsidRDefault="00172693" w:rsidP="00172693">
      <w:pPr>
        <w:spacing w:before="40" w:after="40"/>
        <w:rPr>
          <w:rFonts w:ascii="Arial" w:hAnsi="Arial" w:cs="Arial"/>
          <w:sz w:val="22"/>
          <w:lang w:val="en-US"/>
        </w:rPr>
      </w:pPr>
      <w:r w:rsidRPr="00060BC1">
        <w:rPr>
          <w:rStyle w:val="Funotenzeichen"/>
          <w:rFonts w:ascii="Arial" w:hAnsi="Arial" w:cs="Arial"/>
          <w:sz w:val="20"/>
          <w:szCs w:val="20"/>
        </w:rPr>
        <w:footnoteRef/>
      </w:r>
      <w:r w:rsidRPr="00060BC1">
        <w:rPr>
          <w:rFonts w:ascii="Arial" w:hAnsi="Arial" w:cs="Arial"/>
          <w:sz w:val="20"/>
          <w:szCs w:val="20"/>
          <w:lang w:val="en-US"/>
        </w:rPr>
        <w:t xml:space="preserve"> </w:t>
      </w:r>
      <w:r w:rsidRPr="00060BC1">
        <w:rPr>
          <w:sz w:val="20"/>
          <w:szCs w:val="20"/>
          <w:lang w:val="en-US"/>
        </w:rPr>
        <w:tab/>
      </w:r>
      <w:r w:rsidRPr="00172693">
        <w:rPr>
          <w:rFonts w:ascii="Arial" w:hAnsi="Arial" w:cs="Arial"/>
          <w:sz w:val="14"/>
          <w:szCs w:val="20"/>
          <w:lang w:val="en-US"/>
        </w:rPr>
        <w:t>This document uses gender-neutral language.</w:t>
      </w:r>
    </w:p>
  </w:footnote>
  <w:footnote w:id="2">
    <w:p w14:paraId="7F61F9A2" w14:textId="314723E3" w:rsidR="00186742" w:rsidRPr="00186742" w:rsidRDefault="00186742">
      <w:pPr>
        <w:pStyle w:val="Funotentext"/>
        <w:rPr>
          <w:rFonts w:ascii="Arial" w:hAnsi="Arial" w:cs="Arial"/>
          <w:lang w:val="en-US"/>
        </w:rPr>
      </w:pPr>
      <w:r w:rsidRPr="00186742">
        <w:rPr>
          <w:rStyle w:val="Funotenzeichen"/>
          <w:rFonts w:ascii="Arial" w:hAnsi="Arial" w:cs="Arial"/>
          <w:sz w:val="20"/>
        </w:rPr>
        <w:footnoteRef/>
      </w:r>
      <w:r w:rsidRPr="00186742">
        <w:rPr>
          <w:rFonts w:ascii="Arial" w:hAnsi="Arial" w:cs="Arial"/>
          <w:sz w:val="20"/>
          <w:lang w:val="en-US"/>
        </w:rPr>
        <w:t xml:space="preserve"> </w:t>
      </w:r>
      <w:r w:rsidRPr="00186742">
        <w:rPr>
          <w:rFonts w:ascii="Arial" w:hAnsi="Arial" w:cs="Arial"/>
          <w:lang w:val="en-US"/>
        </w:rPr>
        <w:tab/>
      </w:r>
      <w:r w:rsidR="00F11358" w:rsidRPr="00F11358">
        <w:rPr>
          <w:rFonts w:ascii="Arial" w:hAnsi="Arial" w:cs="Arial"/>
          <w:lang w:val="en-US"/>
        </w:rPr>
        <w:t>The duration of the study courses</w:t>
      </w:r>
      <w:r w:rsidRPr="00F11358">
        <w:rPr>
          <w:rFonts w:ascii="Arial" w:hAnsi="Arial" w:cs="Arial"/>
          <w:lang w:val="en-US"/>
        </w:rPr>
        <w:t xml:space="preserve"> </w:t>
      </w:r>
      <w:r w:rsidR="00C678E6" w:rsidRPr="00F11358">
        <w:rPr>
          <w:rFonts w:ascii="Arial" w:hAnsi="Arial" w:cs="Arial"/>
          <w:lang w:val="en-US"/>
        </w:rPr>
        <w:t>de</w:t>
      </w:r>
      <w:r w:rsidR="00C678E6">
        <w:rPr>
          <w:rFonts w:ascii="Arial" w:hAnsi="Arial" w:cs="Arial"/>
          <w:lang w:val="en-US"/>
        </w:rPr>
        <w:t>termin</w:t>
      </w:r>
      <w:r w:rsidR="00C678E6" w:rsidRPr="00F11358">
        <w:rPr>
          <w:rFonts w:ascii="Arial" w:hAnsi="Arial" w:cs="Arial"/>
          <w:lang w:val="en-US"/>
        </w:rPr>
        <w:t xml:space="preserve">es </w:t>
      </w:r>
      <w:r w:rsidR="00F11358" w:rsidRPr="00F11358">
        <w:rPr>
          <w:rFonts w:ascii="Arial" w:hAnsi="Arial" w:cs="Arial"/>
          <w:lang w:val="en-US"/>
        </w:rPr>
        <w:t xml:space="preserve">the grant amount. A grant can be paid, </w:t>
      </w:r>
      <w:r w:rsidR="00C678E6">
        <w:rPr>
          <w:rFonts w:ascii="Arial" w:hAnsi="Arial" w:cs="Arial"/>
          <w:lang w:val="en-US"/>
        </w:rPr>
        <w:t>provided</w:t>
      </w:r>
      <w:r w:rsidR="00C678E6" w:rsidRPr="00F11358">
        <w:rPr>
          <w:rFonts w:ascii="Arial" w:hAnsi="Arial" w:cs="Arial"/>
          <w:lang w:val="en-US"/>
        </w:rPr>
        <w:t xml:space="preserve"> </w:t>
      </w:r>
      <w:r w:rsidRPr="00F11358">
        <w:rPr>
          <w:rFonts w:ascii="Arial" w:hAnsi="Arial" w:cs="Arial"/>
          <w:lang w:val="en-US"/>
        </w:rPr>
        <w:t xml:space="preserve">that the </w:t>
      </w:r>
      <w:r w:rsidR="00C24843">
        <w:rPr>
          <w:rFonts w:ascii="Arial" w:hAnsi="Arial" w:cs="Arial"/>
          <w:lang w:val="en-US"/>
        </w:rPr>
        <w:t>B</w:t>
      </w:r>
      <w:r w:rsidR="00F11358" w:rsidRPr="00F11358">
        <w:rPr>
          <w:rFonts w:ascii="Arial" w:hAnsi="Arial" w:cs="Arial"/>
          <w:lang w:val="en-US"/>
        </w:rPr>
        <w:t xml:space="preserve">eneficiary </w:t>
      </w:r>
      <w:r w:rsidRPr="00F11358">
        <w:rPr>
          <w:rFonts w:ascii="Arial" w:hAnsi="Arial" w:cs="Arial"/>
          <w:lang w:val="en-US"/>
        </w:rPr>
        <w:t xml:space="preserve">physically moves from the home institution to the host institution abroad. In the case of </w:t>
      </w:r>
      <w:r w:rsidR="000B664D">
        <w:rPr>
          <w:rFonts w:ascii="Arial" w:hAnsi="Arial" w:cs="Arial"/>
          <w:lang w:val="en-US"/>
        </w:rPr>
        <w:t>“</w:t>
      </w:r>
      <w:r w:rsidRPr="00F11358">
        <w:rPr>
          <w:rFonts w:ascii="Arial" w:hAnsi="Arial" w:cs="Arial"/>
          <w:lang w:val="en-US"/>
        </w:rPr>
        <w:t>blended mobility</w:t>
      </w:r>
      <w:r w:rsidR="000B664D">
        <w:rPr>
          <w:rFonts w:ascii="Arial" w:hAnsi="Arial" w:cs="Arial"/>
          <w:lang w:val="en-US"/>
        </w:rPr>
        <w:t>”</w:t>
      </w:r>
      <w:r w:rsidRPr="00F11358">
        <w:rPr>
          <w:rFonts w:ascii="Arial" w:hAnsi="Arial" w:cs="Arial"/>
          <w:lang w:val="en-US"/>
        </w:rPr>
        <w:t xml:space="preserve"> (i.e. where part of the semester takes place virtually and part with a physical presence at the host institution), the grant is adjusted to the actual duration of stay in the host country. No grants of any kind are awarded in the case of virtual-only mobility.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CBD6"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383F1D22" wp14:editId="684D7A84">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B835" w14:textId="77777777" w:rsidR="005149D6" w:rsidRPr="00605B2F" w:rsidRDefault="005149D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BC158F0"/>
    <w:multiLevelType w:val="hybridMultilevel"/>
    <w:tmpl w:val="7744E71A"/>
    <w:lvl w:ilvl="0" w:tplc="D98A361C">
      <w:start w:val="3"/>
      <w:numFmt w:val="bullet"/>
      <w:lvlText w:val="-"/>
      <w:lvlJc w:val="left"/>
      <w:pPr>
        <w:ind w:left="720" w:hanging="360"/>
      </w:pPr>
      <w:rPr>
        <w:rFonts w:ascii="Akkurat Pro" w:eastAsiaTheme="minorHAnsi" w:hAnsi="Akkurat Pro"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9"/>
  </w:num>
  <w:num w:numId="32">
    <w:abstractNumId w:val="19"/>
  </w:num>
  <w:num w:numId="33">
    <w:abstractNumId w:val="19"/>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1BCB"/>
    <w:rsid w:val="00013076"/>
    <w:rsid w:val="00017C67"/>
    <w:rsid w:val="0002210A"/>
    <w:rsid w:val="000266B7"/>
    <w:rsid w:val="00026E8D"/>
    <w:rsid w:val="000409C8"/>
    <w:rsid w:val="00041700"/>
    <w:rsid w:val="000448DF"/>
    <w:rsid w:val="0005622D"/>
    <w:rsid w:val="00060BC1"/>
    <w:rsid w:val="00063BC2"/>
    <w:rsid w:val="000701F1"/>
    <w:rsid w:val="00071780"/>
    <w:rsid w:val="00075CE0"/>
    <w:rsid w:val="000765D1"/>
    <w:rsid w:val="000877DE"/>
    <w:rsid w:val="00087A35"/>
    <w:rsid w:val="00094131"/>
    <w:rsid w:val="00096E8E"/>
    <w:rsid w:val="000B595D"/>
    <w:rsid w:val="000B664D"/>
    <w:rsid w:val="000C22A4"/>
    <w:rsid w:val="000C2B2C"/>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25130"/>
    <w:rsid w:val="001375AB"/>
    <w:rsid w:val="00140713"/>
    <w:rsid w:val="00144122"/>
    <w:rsid w:val="00154677"/>
    <w:rsid w:val="00156ACE"/>
    <w:rsid w:val="00157856"/>
    <w:rsid w:val="00167916"/>
    <w:rsid w:val="00172693"/>
    <w:rsid w:val="00177030"/>
    <w:rsid w:val="00180513"/>
    <w:rsid w:val="00186742"/>
    <w:rsid w:val="00197AC1"/>
    <w:rsid w:val="001C187B"/>
    <w:rsid w:val="001F4A7E"/>
    <w:rsid w:val="001F4B8C"/>
    <w:rsid w:val="00205B1D"/>
    <w:rsid w:val="00215AAE"/>
    <w:rsid w:val="002226F1"/>
    <w:rsid w:val="00222D44"/>
    <w:rsid w:val="0022685B"/>
    <w:rsid w:val="00226C04"/>
    <w:rsid w:val="00226FC5"/>
    <w:rsid w:val="0023205B"/>
    <w:rsid w:val="00240EF8"/>
    <w:rsid w:val="0025086B"/>
    <w:rsid w:val="0025644A"/>
    <w:rsid w:val="002603ED"/>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46DFB"/>
    <w:rsid w:val="00350387"/>
    <w:rsid w:val="003514EE"/>
    <w:rsid w:val="00362E16"/>
    <w:rsid w:val="00364EE3"/>
    <w:rsid w:val="00372E9E"/>
    <w:rsid w:val="003757E4"/>
    <w:rsid w:val="00375834"/>
    <w:rsid w:val="00376F4B"/>
    <w:rsid w:val="00396A4D"/>
    <w:rsid w:val="003A5A44"/>
    <w:rsid w:val="003B47CE"/>
    <w:rsid w:val="003D0FAA"/>
    <w:rsid w:val="003D2E39"/>
    <w:rsid w:val="003D4B76"/>
    <w:rsid w:val="003F1A56"/>
    <w:rsid w:val="004021B4"/>
    <w:rsid w:val="00402F45"/>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57C7"/>
    <w:rsid w:val="00526C93"/>
    <w:rsid w:val="00535EA2"/>
    <w:rsid w:val="00537410"/>
    <w:rsid w:val="00550787"/>
    <w:rsid w:val="00552D9E"/>
    <w:rsid w:val="00556BCE"/>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1391D"/>
    <w:rsid w:val="00622FDC"/>
    <w:rsid w:val="00625020"/>
    <w:rsid w:val="0062675E"/>
    <w:rsid w:val="006313B6"/>
    <w:rsid w:val="0063268A"/>
    <w:rsid w:val="006336A8"/>
    <w:rsid w:val="00642F26"/>
    <w:rsid w:val="0065274C"/>
    <w:rsid w:val="006606D5"/>
    <w:rsid w:val="00664A73"/>
    <w:rsid w:val="006719CE"/>
    <w:rsid w:val="00671A77"/>
    <w:rsid w:val="00686D14"/>
    <w:rsid w:val="00687ED7"/>
    <w:rsid w:val="006B1760"/>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4B0F"/>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57D8A"/>
    <w:rsid w:val="00860AB1"/>
    <w:rsid w:val="0086247A"/>
    <w:rsid w:val="008629E7"/>
    <w:rsid w:val="00870017"/>
    <w:rsid w:val="00883CC4"/>
    <w:rsid w:val="00885749"/>
    <w:rsid w:val="008957DE"/>
    <w:rsid w:val="008B510A"/>
    <w:rsid w:val="008D269A"/>
    <w:rsid w:val="00907BC0"/>
    <w:rsid w:val="009144D5"/>
    <w:rsid w:val="00920B7F"/>
    <w:rsid w:val="0093297E"/>
    <w:rsid w:val="0093619F"/>
    <w:rsid w:val="009427E5"/>
    <w:rsid w:val="00942A06"/>
    <w:rsid w:val="009454B7"/>
    <w:rsid w:val="009613D8"/>
    <w:rsid w:val="0096434C"/>
    <w:rsid w:val="00967CDD"/>
    <w:rsid w:val="00974275"/>
    <w:rsid w:val="00980085"/>
    <w:rsid w:val="00995CBA"/>
    <w:rsid w:val="0099678C"/>
    <w:rsid w:val="009B0C96"/>
    <w:rsid w:val="009B1BFE"/>
    <w:rsid w:val="009B4911"/>
    <w:rsid w:val="009C222B"/>
    <w:rsid w:val="009C3183"/>
    <w:rsid w:val="009C67A8"/>
    <w:rsid w:val="009D0D86"/>
    <w:rsid w:val="009D183E"/>
    <w:rsid w:val="009D201B"/>
    <w:rsid w:val="009D5D9C"/>
    <w:rsid w:val="009E2171"/>
    <w:rsid w:val="009F4749"/>
    <w:rsid w:val="009F4A8A"/>
    <w:rsid w:val="00A000BC"/>
    <w:rsid w:val="00A06F53"/>
    <w:rsid w:val="00A17FA4"/>
    <w:rsid w:val="00A2081D"/>
    <w:rsid w:val="00A25106"/>
    <w:rsid w:val="00A36D00"/>
    <w:rsid w:val="00A57815"/>
    <w:rsid w:val="00A62F82"/>
    <w:rsid w:val="00A67E17"/>
    <w:rsid w:val="00A70CDC"/>
    <w:rsid w:val="00A7133D"/>
    <w:rsid w:val="00A97B57"/>
    <w:rsid w:val="00AB34A1"/>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4843"/>
    <w:rsid w:val="00C26CCC"/>
    <w:rsid w:val="00C40C67"/>
    <w:rsid w:val="00C51D2F"/>
    <w:rsid w:val="00C678E6"/>
    <w:rsid w:val="00C82173"/>
    <w:rsid w:val="00CA348A"/>
    <w:rsid w:val="00CB2CE6"/>
    <w:rsid w:val="00CC1D4F"/>
    <w:rsid w:val="00CD6B70"/>
    <w:rsid w:val="00CE79A8"/>
    <w:rsid w:val="00CF08BB"/>
    <w:rsid w:val="00CF2FC2"/>
    <w:rsid w:val="00CF6011"/>
    <w:rsid w:val="00D21AAC"/>
    <w:rsid w:val="00D35015"/>
    <w:rsid w:val="00D37D65"/>
    <w:rsid w:val="00D578D1"/>
    <w:rsid w:val="00D61996"/>
    <w:rsid w:val="00D62256"/>
    <w:rsid w:val="00D62FCF"/>
    <w:rsid w:val="00D72961"/>
    <w:rsid w:val="00D80B03"/>
    <w:rsid w:val="00D867C8"/>
    <w:rsid w:val="00D91A2D"/>
    <w:rsid w:val="00D9415C"/>
    <w:rsid w:val="00DA469E"/>
    <w:rsid w:val="00DB7675"/>
    <w:rsid w:val="00DF142E"/>
    <w:rsid w:val="00E16465"/>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0D55"/>
    <w:rsid w:val="00EC2DF9"/>
    <w:rsid w:val="00EC4D23"/>
    <w:rsid w:val="00ED6313"/>
    <w:rsid w:val="00EE6E36"/>
    <w:rsid w:val="00F016BC"/>
    <w:rsid w:val="00F05E1C"/>
    <w:rsid w:val="00F0660B"/>
    <w:rsid w:val="00F11358"/>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7C8887"/>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 w:type="character" w:styleId="Kommentarzeichen">
    <w:name w:val="annotation reference"/>
    <w:basedOn w:val="Absatz-Standardschriftart"/>
    <w:uiPriority w:val="99"/>
    <w:semiHidden/>
    <w:unhideWhenUsed/>
    <w:rsid w:val="006336A8"/>
    <w:rPr>
      <w:sz w:val="16"/>
      <w:szCs w:val="16"/>
    </w:rPr>
  </w:style>
  <w:style w:type="paragraph" w:styleId="Kommentartext">
    <w:name w:val="annotation text"/>
    <w:basedOn w:val="Standard"/>
    <w:link w:val="KommentartextZchn"/>
    <w:uiPriority w:val="99"/>
    <w:semiHidden/>
    <w:unhideWhenUsed/>
    <w:rsid w:val="006336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36A8"/>
    <w:rPr>
      <w:sz w:val="20"/>
      <w:szCs w:val="20"/>
    </w:rPr>
  </w:style>
  <w:style w:type="paragraph" w:styleId="Kommentarthema">
    <w:name w:val="annotation subject"/>
    <w:basedOn w:val="Kommentartext"/>
    <w:next w:val="Kommentartext"/>
    <w:link w:val="KommentarthemaZchn"/>
    <w:uiPriority w:val="99"/>
    <w:semiHidden/>
    <w:unhideWhenUsed/>
    <w:rsid w:val="006336A8"/>
    <w:rPr>
      <w:b/>
      <w:bCs/>
    </w:rPr>
  </w:style>
  <w:style w:type="character" w:customStyle="1" w:styleId="KommentarthemaZchn">
    <w:name w:val="Kommentarthema Zchn"/>
    <w:basedOn w:val="KommentartextZchn"/>
    <w:link w:val="Kommentarthema"/>
    <w:uiPriority w:val="99"/>
    <w:semiHidden/>
    <w:rsid w:val="00633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556207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C8CF78C7B441A6A7AAF21482E3DCE4"/>
        <w:category>
          <w:name w:val="Allgemein"/>
          <w:gallery w:val="placeholder"/>
        </w:category>
        <w:types>
          <w:type w:val="bbPlcHdr"/>
        </w:types>
        <w:behaviors>
          <w:behavior w:val="content"/>
        </w:behaviors>
        <w:guid w:val="{67375286-BA15-4D24-8903-0E7215BD56E1}"/>
      </w:docPartPr>
      <w:docPartBody>
        <w:p w:rsidR="00937877" w:rsidRDefault="002D3CA4" w:rsidP="002D3CA4">
          <w:pPr>
            <w:pStyle w:val="C5C8CF78C7B441A6A7AAF21482E3DCE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6CB40A64960421AB2F22B3168693A74"/>
        <w:category>
          <w:name w:val="Allgemein"/>
          <w:gallery w:val="placeholder"/>
        </w:category>
        <w:types>
          <w:type w:val="bbPlcHdr"/>
        </w:types>
        <w:behaviors>
          <w:behavior w:val="content"/>
        </w:behaviors>
        <w:guid w:val="{3BCC25FB-5096-4345-9C88-93588F092299}"/>
      </w:docPartPr>
      <w:docPartBody>
        <w:p w:rsidR="00937877" w:rsidRDefault="002D3CA4" w:rsidP="002D3CA4">
          <w:pPr>
            <w:pStyle w:val="36CB40A64960421AB2F22B3168693A7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EA12889BFFA4DBF9123186021C3A5C2"/>
        <w:category>
          <w:name w:val="Allgemein"/>
          <w:gallery w:val="placeholder"/>
        </w:category>
        <w:types>
          <w:type w:val="bbPlcHdr"/>
        </w:types>
        <w:behaviors>
          <w:behavior w:val="content"/>
        </w:behaviors>
        <w:guid w:val="{281AB0DD-147C-482A-8975-06AD42BA15E6}"/>
      </w:docPartPr>
      <w:docPartBody>
        <w:p w:rsidR="00937877" w:rsidRDefault="002D3CA4" w:rsidP="002D3CA4">
          <w:pPr>
            <w:pStyle w:val="CEA12889BFFA4DBF9123186021C3A5C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F7EC21A818094421902568D23EE1ADB6"/>
        <w:category>
          <w:name w:val="Allgemein"/>
          <w:gallery w:val="placeholder"/>
        </w:category>
        <w:types>
          <w:type w:val="bbPlcHdr"/>
        </w:types>
        <w:behaviors>
          <w:behavior w:val="content"/>
        </w:behaviors>
        <w:guid w:val="{292AF113-CB24-4959-9365-5D8853659300}"/>
      </w:docPartPr>
      <w:docPartBody>
        <w:p w:rsidR="00937877" w:rsidRDefault="002D3CA4" w:rsidP="002D3CA4">
          <w:pPr>
            <w:pStyle w:val="F7EC21A818094421902568D23EE1AD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BDF011AEB9C45AE8835BA312DF29DF5"/>
        <w:category>
          <w:name w:val="Allgemein"/>
          <w:gallery w:val="placeholder"/>
        </w:category>
        <w:types>
          <w:type w:val="bbPlcHdr"/>
        </w:types>
        <w:behaviors>
          <w:behavior w:val="content"/>
        </w:behaviors>
        <w:guid w:val="{C4229339-3B0F-4E89-8CBE-1D9BFDFFF00F}"/>
      </w:docPartPr>
      <w:docPartBody>
        <w:p w:rsidR="00937877" w:rsidRDefault="002D3CA4" w:rsidP="002D3CA4">
          <w:pPr>
            <w:pStyle w:val="6BDF011AEB9C45AE8835BA312DF29DF5"/>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1ABBEE473DF41E9BB510BF3CB4F63F0"/>
        <w:category>
          <w:name w:val="Allgemein"/>
          <w:gallery w:val="placeholder"/>
        </w:category>
        <w:types>
          <w:type w:val="bbPlcHdr"/>
        </w:types>
        <w:behaviors>
          <w:behavior w:val="content"/>
        </w:behaviors>
        <w:guid w:val="{1B834949-D740-45A6-83D3-0AA0BDDC54E7}"/>
      </w:docPartPr>
      <w:docPartBody>
        <w:p w:rsidR="00937877" w:rsidRDefault="002D3CA4" w:rsidP="002D3CA4">
          <w:pPr>
            <w:pStyle w:val="31ABBEE473DF41E9BB510BF3CB4F63F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7E5175E52034AEE923DD4DD9124250B"/>
        <w:category>
          <w:name w:val="Allgemein"/>
          <w:gallery w:val="placeholder"/>
        </w:category>
        <w:types>
          <w:type w:val="bbPlcHdr"/>
        </w:types>
        <w:behaviors>
          <w:behavior w:val="content"/>
        </w:behaviors>
        <w:guid w:val="{729E5E96-DD30-42FE-A6EF-9F8D2337C5F7}"/>
      </w:docPartPr>
      <w:docPartBody>
        <w:p w:rsidR="00937877" w:rsidRDefault="002D3CA4" w:rsidP="002D3CA4">
          <w:pPr>
            <w:pStyle w:val="C7E5175E52034AEE923DD4DD9124250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A4BCF50C6FD4DF293669F5945123CC4"/>
        <w:category>
          <w:name w:val="Allgemein"/>
          <w:gallery w:val="placeholder"/>
        </w:category>
        <w:types>
          <w:type w:val="bbPlcHdr"/>
        </w:types>
        <w:behaviors>
          <w:behavior w:val="content"/>
        </w:behaviors>
        <w:guid w:val="{8D17D4D1-814A-4EAC-AA9D-4EAC12423C4F}"/>
      </w:docPartPr>
      <w:docPartBody>
        <w:p w:rsidR="00937877" w:rsidRDefault="002D3CA4" w:rsidP="002D3CA4">
          <w:pPr>
            <w:pStyle w:val="AA4BCF50C6FD4DF293669F5945123CC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4A86DEE3EC94763A6EB9698D4C2AC67"/>
        <w:category>
          <w:name w:val="Allgemein"/>
          <w:gallery w:val="placeholder"/>
        </w:category>
        <w:types>
          <w:type w:val="bbPlcHdr"/>
        </w:types>
        <w:behaviors>
          <w:behavior w:val="content"/>
        </w:behaviors>
        <w:guid w:val="{32CDACE4-583C-410A-808D-923D639898E6}"/>
      </w:docPartPr>
      <w:docPartBody>
        <w:p w:rsidR="00937877" w:rsidRDefault="002D3CA4" w:rsidP="002D3CA4">
          <w:pPr>
            <w:pStyle w:val="C4A86DEE3EC94763A6EB9698D4C2AC6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6E8DD96AA6A4F79B03EF123F1162DDD"/>
        <w:category>
          <w:name w:val="Allgemein"/>
          <w:gallery w:val="placeholder"/>
        </w:category>
        <w:types>
          <w:type w:val="bbPlcHdr"/>
        </w:types>
        <w:behaviors>
          <w:behavior w:val="content"/>
        </w:behaviors>
        <w:guid w:val="{E817E49C-ED07-49F8-B358-EEBAAB253133}"/>
      </w:docPartPr>
      <w:docPartBody>
        <w:p w:rsidR="00937877" w:rsidRDefault="002D3CA4" w:rsidP="002D3CA4">
          <w:pPr>
            <w:pStyle w:val="56E8DD96AA6A4F79B03EF123F1162DDD"/>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F255B50C3C8549B39C09B7BC65DC8640"/>
        <w:category>
          <w:name w:val="Allgemein"/>
          <w:gallery w:val="placeholder"/>
        </w:category>
        <w:types>
          <w:type w:val="bbPlcHdr"/>
        </w:types>
        <w:behaviors>
          <w:behavior w:val="content"/>
        </w:behaviors>
        <w:guid w:val="{FA000FA2-2E49-4AC4-952E-073B651B2B87}"/>
      </w:docPartPr>
      <w:docPartBody>
        <w:p w:rsidR="00937877" w:rsidRDefault="002D3CA4" w:rsidP="002D3CA4">
          <w:pPr>
            <w:pStyle w:val="F255B50C3C8549B39C09B7BC65DC864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5CD65C5BE4447189708B535A637CA64"/>
        <w:category>
          <w:name w:val="Allgemein"/>
          <w:gallery w:val="placeholder"/>
        </w:category>
        <w:types>
          <w:type w:val="bbPlcHdr"/>
        </w:types>
        <w:behaviors>
          <w:behavior w:val="content"/>
        </w:behaviors>
        <w:guid w:val="{6B62C50C-1E44-48D3-AB0B-69081C51D95E}"/>
      </w:docPartPr>
      <w:docPartBody>
        <w:p w:rsidR="00937877" w:rsidRDefault="002D3CA4" w:rsidP="002D3CA4">
          <w:pPr>
            <w:pStyle w:val="95CD65C5BE4447189708B535A637CA64"/>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CF3445C810DF43EAB30EFB806A02D7AE"/>
        <w:category>
          <w:name w:val="Allgemein"/>
          <w:gallery w:val="placeholder"/>
        </w:category>
        <w:types>
          <w:type w:val="bbPlcHdr"/>
        </w:types>
        <w:behaviors>
          <w:behavior w:val="content"/>
        </w:behaviors>
        <w:guid w:val="{3C6AFD65-8006-4E82-89EF-397E015354FD}"/>
      </w:docPartPr>
      <w:docPartBody>
        <w:p w:rsidR="00937877" w:rsidRDefault="002D3CA4" w:rsidP="002D3CA4">
          <w:pPr>
            <w:pStyle w:val="CF3445C810DF43EAB30EFB806A02D7A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61338CC542724806881045B8CA8C45EA"/>
        <w:category>
          <w:name w:val="Allgemein"/>
          <w:gallery w:val="placeholder"/>
        </w:category>
        <w:types>
          <w:type w:val="bbPlcHdr"/>
        </w:types>
        <w:behaviors>
          <w:behavior w:val="content"/>
        </w:behaviors>
        <w:guid w:val="{F7204D4B-C309-4F5B-ADA6-C4C80C81ACAE}"/>
      </w:docPartPr>
      <w:docPartBody>
        <w:p w:rsidR="00937877" w:rsidRDefault="002D3CA4" w:rsidP="002D3CA4">
          <w:pPr>
            <w:pStyle w:val="61338CC542724806881045B8CA8C45EA"/>
          </w:pPr>
          <w:r w:rsidRPr="00180513">
            <w:rPr>
              <w:rFonts w:ascii="Arial" w:hAnsi="Arial" w:cs="Arial"/>
              <w:b/>
            </w:rPr>
            <w:t>_______________________</w:t>
          </w:r>
        </w:p>
      </w:docPartBody>
    </w:docPart>
    <w:docPart>
      <w:docPartPr>
        <w:name w:val="B0E2605F085446F5A64302514EB0AF48"/>
        <w:category>
          <w:name w:val="Allgemein"/>
          <w:gallery w:val="placeholder"/>
        </w:category>
        <w:types>
          <w:type w:val="bbPlcHdr"/>
        </w:types>
        <w:behaviors>
          <w:behavior w:val="content"/>
        </w:behaviors>
        <w:guid w:val="{8D472F94-6462-4E51-9C45-207BE4C86BD3}"/>
      </w:docPartPr>
      <w:docPartBody>
        <w:p w:rsidR="00937877" w:rsidRDefault="002D3CA4" w:rsidP="002D3CA4">
          <w:pPr>
            <w:pStyle w:val="B0E2605F085446F5A64302514EB0AF48"/>
          </w:pPr>
          <w:r w:rsidRPr="00177030">
            <w:rPr>
              <w:rFonts w:ascii="Arial" w:hAnsi="Arial" w:cs="Arial"/>
            </w:rPr>
            <w:t>_______________________</w:t>
          </w:r>
        </w:p>
      </w:docPartBody>
    </w:docPart>
    <w:docPart>
      <w:docPartPr>
        <w:name w:val="0D21E486478544408C199EAEE2DF8207"/>
        <w:category>
          <w:name w:val="Allgemein"/>
          <w:gallery w:val="placeholder"/>
        </w:category>
        <w:types>
          <w:type w:val="bbPlcHdr"/>
        </w:types>
        <w:behaviors>
          <w:behavior w:val="content"/>
        </w:behaviors>
        <w:guid w:val="{C8186ED6-F601-4CEB-A943-F3750B36310D}"/>
      </w:docPartPr>
      <w:docPartBody>
        <w:p w:rsidR="00937877" w:rsidRDefault="002D3CA4" w:rsidP="002D3CA4">
          <w:pPr>
            <w:pStyle w:val="0D21E486478544408C199EAEE2DF8207"/>
          </w:pPr>
          <w:r w:rsidRPr="00177030">
            <w:rPr>
              <w:rFonts w:ascii="Arial" w:hAnsi="Arial" w:cs="Arial"/>
            </w:rPr>
            <w:t>__________________</w:t>
          </w:r>
        </w:p>
      </w:docPartBody>
    </w:docPart>
    <w:docPart>
      <w:docPartPr>
        <w:name w:val="B0CB4BDAFAB5454C8B44BCFFFAC14CB0"/>
        <w:category>
          <w:name w:val="Allgemein"/>
          <w:gallery w:val="placeholder"/>
        </w:category>
        <w:types>
          <w:type w:val="bbPlcHdr"/>
        </w:types>
        <w:behaviors>
          <w:behavior w:val="content"/>
        </w:behaviors>
        <w:guid w:val="{F81B340E-C8B6-42D8-88AB-D984D94EC628}"/>
      </w:docPartPr>
      <w:docPartBody>
        <w:p w:rsidR="00937877" w:rsidRDefault="002D3CA4" w:rsidP="002D3CA4">
          <w:pPr>
            <w:pStyle w:val="B0CB4BDAFAB5454C8B44BCFFFAC14CB0"/>
          </w:pPr>
          <w:r w:rsidRPr="00177030">
            <w:rPr>
              <w:rFonts w:ascii="Arial" w:hAnsi="Arial" w:cs="Arial"/>
            </w:rPr>
            <w:t>___________________________________________</w:t>
          </w:r>
        </w:p>
      </w:docPartBody>
    </w:docPart>
    <w:docPart>
      <w:docPartPr>
        <w:name w:val="F0DA09D9E1784B5B9BDD49CDE2F8DA42"/>
        <w:category>
          <w:name w:val="Allgemein"/>
          <w:gallery w:val="placeholder"/>
        </w:category>
        <w:types>
          <w:type w:val="bbPlcHdr"/>
        </w:types>
        <w:behaviors>
          <w:behavior w:val="content"/>
        </w:behaviors>
        <w:guid w:val="{0F344AA9-7378-4E90-A3E7-4182C61F04C5}"/>
      </w:docPartPr>
      <w:docPartBody>
        <w:p w:rsidR="00937877" w:rsidRDefault="002D3CA4" w:rsidP="002D3CA4">
          <w:pPr>
            <w:pStyle w:val="F0DA09D9E1784B5B9BDD49CDE2F8DA42"/>
          </w:pPr>
          <w:r w:rsidRPr="00177030">
            <w:rPr>
              <w:rFonts w:ascii="Arial" w:hAnsi="Arial" w:cs="Arial"/>
            </w:rPr>
            <w:t>______</w:t>
          </w:r>
        </w:p>
      </w:docPartBody>
    </w:docPart>
    <w:docPart>
      <w:docPartPr>
        <w:name w:val="0E403F0983454AA5AED8905F473E6383"/>
        <w:category>
          <w:name w:val="Allgemein"/>
          <w:gallery w:val="placeholder"/>
        </w:category>
        <w:types>
          <w:type w:val="bbPlcHdr"/>
        </w:types>
        <w:behaviors>
          <w:behavior w:val="content"/>
        </w:behaviors>
        <w:guid w:val="{FCA34897-5D22-420E-B276-1B5DEB44D717}"/>
      </w:docPartPr>
      <w:docPartBody>
        <w:p w:rsidR="0060765F" w:rsidRDefault="00D2391C" w:rsidP="00D2391C">
          <w:pPr>
            <w:pStyle w:val="0E403F0983454AA5AED8905F473E638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2D3CA4"/>
    <w:rsid w:val="0037341C"/>
    <w:rsid w:val="0060765F"/>
    <w:rsid w:val="007B6038"/>
    <w:rsid w:val="00937877"/>
    <w:rsid w:val="00C4551E"/>
    <w:rsid w:val="00D2391C"/>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CA4"/>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0E403F0983454AA5AED8905F473E6383">
    <w:name w:val="0E403F0983454AA5AED8905F473E6383"/>
    <w:rsid w:val="00D23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4563B9C-C53F-494B-8122-DCE12187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Leslie Hansen</cp:lastModifiedBy>
  <cp:revision>8</cp:revision>
  <cp:lastPrinted>2019-01-28T07:42:00Z</cp:lastPrinted>
  <dcterms:created xsi:type="dcterms:W3CDTF">2021-02-10T08:11:00Z</dcterms:created>
  <dcterms:modified xsi:type="dcterms:W3CDTF">2021-02-11T08:50:00Z</dcterms:modified>
</cp:coreProperties>
</file>